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C2" w:rsidRDefault="003960C2" w:rsidP="003960C2">
      <w:pPr>
        <w:pStyle w:val="Standard"/>
        <w:spacing w:line="240" w:lineRule="auto"/>
        <w:ind w:left="6372" w:firstLine="708"/>
        <w:jc w:val="right"/>
        <w:rPr>
          <w:rFonts w:ascii="Times New Roman" w:hAnsi="Times New Roman"/>
          <w:sz w:val="20"/>
          <w:szCs w:val="20"/>
        </w:rPr>
      </w:pPr>
      <w:r>
        <w:rPr>
          <w:rFonts w:ascii="Times New Roman" w:hAnsi="Times New Roman"/>
          <w:sz w:val="20"/>
          <w:szCs w:val="20"/>
        </w:rPr>
        <w:t>Załącznik nr 1</w:t>
      </w:r>
    </w:p>
    <w:p w:rsidR="003960C2" w:rsidRDefault="003960C2" w:rsidP="003960C2">
      <w:pPr>
        <w:pStyle w:val="Standard"/>
        <w:spacing w:line="240" w:lineRule="auto"/>
        <w:jc w:val="right"/>
        <w:rPr>
          <w:rFonts w:ascii="Times New Roman" w:hAnsi="Times New Roman"/>
          <w:sz w:val="20"/>
          <w:szCs w:val="20"/>
        </w:rPr>
      </w:pPr>
      <w:r>
        <w:rPr>
          <w:rFonts w:ascii="Times New Roman" w:hAnsi="Times New Roman"/>
          <w:sz w:val="20"/>
          <w:szCs w:val="20"/>
        </w:rPr>
        <w:t>do Regulaminu świetlicy szkolnej</w:t>
      </w:r>
    </w:p>
    <w:p w:rsidR="003960C2" w:rsidRDefault="003960C2" w:rsidP="003960C2">
      <w:pPr>
        <w:pStyle w:val="Standard"/>
        <w:spacing w:line="240" w:lineRule="auto"/>
        <w:jc w:val="right"/>
        <w:rPr>
          <w:rFonts w:ascii="Times New Roman" w:hAnsi="Times New Roman"/>
          <w:sz w:val="20"/>
          <w:szCs w:val="20"/>
        </w:rPr>
      </w:pPr>
      <w:r>
        <w:rPr>
          <w:rFonts w:ascii="Times New Roman" w:hAnsi="Times New Roman"/>
          <w:sz w:val="20"/>
          <w:szCs w:val="20"/>
        </w:rPr>
        <w:t>w Szkole Podstawowej nr 1 im. M. Kopernika</w:t>
      </w:r>
    </w:p>
    <w:p w:rsidR="003960C2" w:rsidRDefault="003960C2" w:rsidP="003960C2">
      <w:pPr>
        <w:pStyle w:val="Standard"/>
        <w:spacing w:line="240" w:lineRule="auto"/>
        <w:jc w:val="right"/>
        <w:rPr>
          <w:rFonts w:ascii="Times New Roman" w:hAnsi="Times New Roman"/>
          <w:sz w:val="24"/>
          <w:szCs w:val="24"/>
        </w:rPr>
      </w:pPr>
      <w:r>
        <w:rPr>
          <w:rFonts w:ascii="Times New Roman" w:hAnsi="Times New Roman"/>
          <w:sz w:val="20"/>
          <w:szCs w:val="20"/>
        </w:rPr>
        <w:t>w Legionowie</w:t>
      </w:r>
    </w:p>
    <w:p w:rsidR="003960C2" w:rsidRDefault="003960C2" w:rsidP="003960C2">
      <w:pPr>
        <w:pStyle w:val="Standard"/>
        <w:spacing w:line="240" w:lineRule="auto"/>
        <w:jc w:val="right"/>
        <w:rPr>
          <w:rFonts w:ascii="Times New Roman" w:hAnsi="Times New Roman"/>
          <w:sz w:val="24"/>
          <w:szCs w:val="24"/>
        </w:rPr>
      </w:pPr>
    </w:p>
    <w:p w:rsidR="003960C2" w:rsidRDefault="003960C2" w:rsidP="003960C2">
      <w:pPr>
        <w:pStyle w:val="Standard"/>
        <w:spacing w:line="240" w:lineRule="auto"/>
        <w:jc w:val="right"/>
        <w:rPr>
          <w:rFonts w:ascii="Times New Roman" w:hAnsi="Times New Roman"/>
          <w:sz w:val="24"/>
          <w:szCs w:val="24"/>
        </w:rPr>
      </w:pPr>
    </w:p>
    <w:p w:rsidR="003960C2" w:rsidRDefault="003960C2" w:rsidP="003960C2">
      <w:pPr>
        <w:pStyle w:val="Standard"/>
        <w:rPr>
          <w:rFonts w:ascii="Times New Roman" w:hAnsi="Times New Roman"/>
          <w:b/>
          <w:bCs/>
          <w:sz w:val="28"/>
          <w:szCs w:val="28"/>
        </w:rPr>
      </w:pPr>
      <w:r>
        <w:rPr>
          <w:rFonts w:ascii="Times New Roman" w:hAnsi="Times New Roman"/>
          <w:b/>
          <w:bCs/>
          <w:sz w:val="28"/>
          <w:szCs w:val="28"/>
        </w:rPr>
        <w:t>KARTA ZGŁOSZENIA DZIECKA DO ŚWIETLICY SZKOLNEJ</w:t>
      </w:r>
    </w:p>
    <w:p w:rsidR="003960C2" w:rsidRDefault="003960C2" w:rsidP="003960C2">
      <w:pPr>
        <w:pStyle w:val="Standard"/>
        <w:rPr>
          <w:rFonts w:ascii="Times New Roman" w:hAnsi="Times New Roman"/>
          <w:b/>
          <w:sz w:val="24"/>
          <w:szCs w:val="24"/>
        </w:rPr>
      </w:pPr>
      <w:r>
        <w:rPr>
          <w:rFonts w:ascii="Times New Roman" w:hAnsi="Times New Roman"/>
          <w:b/>
          <w:bCs/>
          <w:sz w:val="28"/>
          <w:szCs w:val="28"/>
        </w:rPr>
        <w:t>w roku szkolnym 2024/2025</w:t>
      </w:r>
    </w:p>
    <w:p w:rsidR="003960C2" w:rsidRPr="0018249B" w:rsidRDefault="003960C2" w:rsidP="003960C2">
      <w:pPr>
        <w:pStyle w:val="Standard"/>
        <w:spacing w:line="240" w:lineRule="auto"/>
        <w:rPr>
          <w:rFonts w:ascii="Times New Roman" w:hAnsi="Times New Roman"/>
          <w:b/>
          <w:sz w:val="20"/>
          <w:szCs w:val="20"/>
        </w:rPr>
      </w:pPr>
      <w:r w:rsidRPr="0018249B">
        <w:rPr>
          <w:rFonts w:ascii="Times New Roman" w:hAnsi="Times New Roman"/>
          <w:b/>
          <w:sz w:val="20"/>
          <w:szCs w:val="20"/>
        </w:rPr>
        <w:t>Administratorem jest:</w:t>
      </w:r>
    </w:p>
    <w:p w:rsidR="003960C2" w:rsidRPr="0018249B" w:rsidRDefault="003960C2" w:rsidP="003960C2">
      <w:pPr>
        <w:pStyle w:val="Standard"/>
        <w:spacing w:line="240" w:lineRule="auto"/>
        <w:rPr>
          <w:rFonts w:ascii="Times New Roman" w:hAnsi="Times New Roman"/>
          <w:b/>
          <w:sz w:val="20"/>
          <w:szCs w:val="20"/>
        </w:rPr>
      </w:pPr>
      <w:r w:rsidRPr="0018249B">
        <w:rPr>
          <w:rFonts w:ascii="Times New Roman" w:hAnsi="Times New Roman"/>
          <w:b/>
          <w:sz w:val="20"/>
          <w:szCs w:val="20"/>
        </w:rPr>
        <w:t>Szkoła Podstawowa nr 1 im. Mikołaja Kopernika</w:t>
      </w:r>
    </w:p>
    <w:p w:rsidR="003960C2" w:rsidRPr="0018249B" w:rsidRDefault="003960C2" w:rsidP="003960C2">
      <w:pPr>
        <w:pStyle w:val="Standard"/>
        <w:spacing w:line="240" w:lineRule="auto"/>
        <w:rPr>
          <w:rFonts w:ascii="Times New Roman" w:hAnsi="Times New Roman"/>
          <w:b/>
          <w:bCs/>
          <w:sz w:val="20"/>
          <w:szCs w:val="20"/>
        </w:rPr>
      </w:pPr>
      <w:r w:rsidRPr="0018249B">
        <w:rPr>
          <w:rFonts w:ascii="Times New Roman" w:hAnsi="Times New Roman"/>
          <w:b/>
          <w:sz w:val="20"/>
          <w:szCs w:val="20"/>
        </w:rPr>
        <w:t>ul. Zakopiańska 4  05-120 Legionowo</w:t>
      </w:r>
    </w:p>
    <w:p w:rsidR="003960C2" w:rsidRDefault="003960C2" w:rsidP="003960C2">
      <w:pPr>
        <w:pStyle w:val="Standard"/>
        <w:rPr>
          <w:rFonts w:ascii="Times New Roman" w:hAnsi="Times New Roman"/>
          <w:b/>
          <w:bCs/>
          <w:sz w:val="24"/>
          <w:szCs w:val="24"/>
        </w:rPr>
      </w:pPr>
    </w:p>
    <w:p w:rsidR="003960C2" w:rsidRDefault="003960C2" w:rsidP="003960C2">
      <w:pPr>
        <w:pStyle w:val="Standard"/>
        <w:jc w:val="both"/>
        <w:rPr>
          <w:rFonts w:ascii="Times New Roman" w:hAnsi="Times New Roman"/>
          <w:b/>
          <w:sz w:val="24"/>
          <w:szCs w:val="24"/>
        </w:rPr>
      </w:pPr>
      <w:r>
        <w:rPr>
          <w:rFonts w:ascii="Times New Roman" w:hAnsi="Times New Roman"/>
          <w:sz w:val="24"/>
          <w:szCs w:val="24"/>
        </w:rPr>
        <w:t xml:space="preserve">Proszę o przyjęcie mojego dziecka ucznia/uczennicy </w:t>
      </w:r>
      <w:r>
        <w:rPr>
          <w:rFonts w:ascii="Times New Roman" w:hAnsi="Times New Roman"/>
          <w:color w:val="000000"/>
          <w:sz w:val="24"/>
          <w:szCs w:val="24"/>
        </w:rPr>
        <w:t>oddziału....................</w:t>
      </w:r>
      <w:r>
        <w:rPr>
          <w:rFonts w:ascii="Times New Roman" w:hAnsi="Times New Roman"/>
          <w:sz w:val="24"/>
          <w:szCs w:val="24"/>
        </w:rPr>
        <w:t>do świetlicy szkolnej.</w:t>
      </w:r>
    </w:p>
    <w:p w:rsidR="003960C2" w:rsidRDefault="003960C2" w:rsidP="003960C2">
      <w:pPr>
        <w:pStyle w:val="Standard"/>
        <w:jc w:val="left"/>
        <w:rPr>
          <w:rFonts w:ascii="Times New Roman" w:hAnsi="Times New Roman"/>
          <w:sz w:val="24"/>
          <w:szCs w:val="24"/>
        </w:rPr>
      </w:pPr>
      <w:r>
        <w:rPr>
          <w:rFonts w:ascii="Times New Roman" w:hAnsi="Times New Roman"/>
          <w:b/>
          <w:sz w:val="24"/>
          <w:szCs w:val="24"/>
        </w:rPr>
        <w:t>I. DANE O DZIECKU</w:t>
      </w:r>
    </w:p>
    <w:p w:rsidR="003960C2" w:rsidRDefault="003960C2" w:rsidP="003960C2">
      <w:pPr>
        <w:pStyle w:val="Standard"/>
        <w:rPr>
          <w:rFonts w:ascii="Times New Roman" w:eastAsia="Times New Roman" w:hAnsi="Times New Roman"/>
          <w:color w:val="000000"/>
          <w:sz w:val="24"/>
          <w:szCs w:val="24"/>
        </w:rPr>
      </w:pPr>
      <w:r>
        <w:rPr>
          <w:rFonts w:ascii="Times New Roman" w:hAnsi="Times New Roman"/>
          <w:sz w:val="24"/>
          <w:szCs w:val="24"/>
        </w:rPr>
        <w:t>1. Imię i nazwisko dziecka ……….............…......………………………………………………</w:t>
      </w:r>
    </w:p>
    <w:p w:rsidR="003960C2" w:rsidRDefault="003960C2" w:rsidP="003960C2">
      <w:pPr>
        <w:pStyle w:val="Standard"/>
        <w:numPr>
          <w:ilvl w:val="0"/>
          <w:numId w:val="5"/>
        </w:numPr>
        <w:spacing w:after="101" w:line="264"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przewlekłe choroby, dysfunkcje, alergie itp.</w:t>
      </w:r>
    </w:p>
    <w:p w:rsidR="003960C2" w:rsidRDefault="003960C2" w:rsidP="003960C2">
      <w:pPr>
        <w:pStyle w:val="Standard"/>
        <w:spacing w:after="101" w:line="264" w:lineRule="auto"/>
        <w:ind w:left="436" w:hanging="10"/>
        <w:rPr>
          <w:rFonts w:ascii="Times New Roman" w:eastAsia="Times New Roman" w:hAnsi="Times New Roman"/>
          <w:b/>
          <w:color w:val="000000"/>
          <w:sz w:val="24"/>
          <w:szCs w:val="24"/>
        </w:rPr>
      </w:pPr>
      <w:r>
        <w:rPr>
          <w:rFonts w:ascii="Times New Roman" w:eastAsia="Times New Roman" w:hAnsi="Times New Roman"/>
          <w:color w:val="000000"/>
          <w:sz w:val="24"/>
          <w:szCs w:val="24"/>
        </w:rPr>
        <w:t>………………………………………………………………………………………………</w:t>
      </w:r>
    </w:p>
    <w:p w:rsidR="003960C2" w:rsidRDefault="003960C2" w:rsidP="003960C2">
      <w:pPr>
        <w:pStyle w:val="Standard"/>
        <w:rPr>
          <w:rFonts w:ascii="Times New Roman" w:hAnsi="Times New Roman"/>
          <w:color w:val="000000"/>
          <w:sz w:val="24"/>
          <w:szCs w:val="24"/>
        </w:rPr>
      </w:pPr>
      <w:r>
        <w:rPr>
          <w:rFonts w:ascii="Times New Roman" w:eastAsia="Times New Roman" w:hAnsi="Times New Roman"/>
          <w:b/>
          <w:color w:val="000000"/>
          <w:sz w:val="24"/>
          <w:szCs w:val="24"/>
        </w:rPr>
        <w:t>II. INFORMACJA DOTYCZĄCA CZASU PRZEBYWANIA DZIECKA</w:t>
      </w: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W ŚWIETLICY:</w:t>
      </w:r>
    </w:p>
    <w:tbl>
      <w:tblPr>
        <w:tblW w:w="0" w:type="auto"/>
        <w:tblInd w:w="92" w:type="dxa"/>
        <w:tblLayout w:type="fixed"/>
        <w:tblCellMar>
          <w:top w:w="16" w:type="dxa"/>
          <w:left w:w="84" w:type="dxa"/>
          <w:right w:w="115" w:type="dxa"/>
        </w:tblCellMar>
        <w:tblLook w:val="0000" w:firstRow="0" w:lastRow="0" w:firstColumn="0" w:lastColumn="0" w:noHBand="0" w:noVBand="0"/>
      </w:tblPr>
      <w:tblGrid>
        <w:gridCol w:w="2040"/>
        <w:gridCol w:w="1785"/>
        <w:gridCol w:w="1470"/>
        <w:gridCol w:w="1501"/>
        <w:gridCol w:w="1364"/>
      </w:tblGrid>
      <w:tr w:rsidR="003960C2" w:rsidTr="00577DFB">
        <w:trPr>
          <w:trHeight w:val="284"/>
        </w:trPr>
        <w:tc>
          <w:tcPr>
            <w:tcW w:w="2040" w:type="dxa"/>
            <w:tcBorders>
              <w:top w:val="single" w:sz="12" w:space="0" w:color="00000A"/>
              <w:left w:val="single" w:sz="12" w:space="0" w:color="00000A"/>
              <w:bottom w:val="single" w:sz="12" w:space="0" w:color="00000A"/>
              <w:right w:val="single" w:sz="12" w:space="0" w:color="00000A"/>
            </w:tcBorders>
            <w:shd w:val="clear" w:color="auto" w:fill="auto"/>
          </w:tcPr>
          <w:p w:rsidR="003960C2" w:rsidRDefault="003960C2" w:rsidP="00577DFB">
            <w:pPr>
              <w:pStyle w:val="Standard"/>
              <w:widowControl w:val="0"/>
              <w:snapToGrid w:val="0"/>
              <w:spacing w:line="240" w:lineRule="auto"/>
              <w:jc w:val="left"/>
              <w:rPr>
                <w:rFonts w:ascii="Times New Roman" w:hAnsi="Times New Roman"/>
                <w:color w:val="000000"/>
                <w:sz w:val="24"/>
                <w:szCs w:val="24"/>
              </w:rPr>
            </w:pPr>
          </w:p>
        </w:tc>
        <w:tc>
          <w:tcPr>
            <w:tcW w:w="3255" w:type="dxa"/>
            <w:gridSpan w:val="2"/>
            <w:tcBorders>
              <w:top w:val="single" w:sz="12" w:space="0" w:color="00000A"/>
              <w:left w:val="single" w:sz="12" w:space="0" w:color="00000A"/>
              <w:bottom w:val="single" w:sz="12"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b/>
                <w:color w:val="000000"/>
                <w:sz w:val="24"/>
                <w:szCs w:val="24"/>
                <w:lang w:eastAsia="pl-PL"/>
              </w:rPr>
              <w:t>Przed lekcjami w godzinach:</w:t>
            </w:r>
          </w:p>
        </w:tc>
        <w:tc>
          <w:tcPr>
            <w:tcW w:w="2865" w:type="dxa"/>
            <w:gridSpan w:val="2"/>
            <w:tcBorders>
              <w:top w:val="single" w:sz="12" w:space="0" w:color="00000A"/>
              <w:left w:val="single" w:sz="6" w:space="0" w:color="00000A"/>
              <w:bottom w:val="single" w:sz="12"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b/>
                <w:color w:val="000000"/>
                <w:sz w:val="24"/>
                <w:szCs w:val="24"/>
                <w:lang w:eastAsia="pl-PL"/>
              </w:rPr>
              <w:t>Po lekcjach w godzinach:</w:t>
            </w:r>
          </w:p>
        </w:tc>
      </w:tr>
      <w:tr w:rsidR="003960C2" w:rsidTr="00577DFB">
        <w:trPr>
          <w:trHeight w:val="275"/>
        </w:trPr>
        <w:tc>
          <w:tcPr>
            <w:tcW w:w="2040" w:type="dxa"/>
            <w:tcBorders>
              <w:top w:val="single" w:sz="12" w:space="0" w:color="00000A"/>
              <w:left w:val="single" w:sz="12"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Poniedziałek</w:t>
            </w:r>
          </w:p>
        </w:tc>
        <w:tc>
          <w:tcPr>
            <w:tcW w:w="1785" w:type="dxa"/>
            <w:tcBorders>
              <w:top w:val="single" w:sz="12" w:space="0" w:color="00000A"/>
              <w:left w:val="single" w:sz="12" w:space="0" w:color="00000A"/>
              <w:bottom w:val="single" w:sz="6"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od:</w:t>
            </w:r>
          </w:p>
        </w:tc>
        <w:tc>
          <w:tcPr>
            <w:tcW w:w="1470" w:type="dxa"/>
            <w:tcBorders>
              <w:top w:val="single" w:sz="12" w:space="0" w:color="00000A"/>
              <w:left w:val="single" w:sz="6"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do:</w:t>
            </w:r>
          </w:p>
        </w:tc>
        <w:tc>
          <w:tcPr>
            <w:tcW w:w="1501" w:type="dxa"/>
            <w:tcBorders>
              <w:top w:val="single" w:sz="12" w:space="0" w:color="00000A"/>
              <w:left w:val="single" w:sz="12" w:space="0" w:color="00000A"/>
              <w:bottom w:val="single" w:sz="6"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od:</w:t>
            </w:r>
          </w:p>
        </w:tc>
        <w:tc>
          <w:tcPr>
            <w:tcW w:w="1364" w:type="dxa"/>
            <w:tcBorders>
              <w:top w:val="single" w:sz="12" w:space="0" w:color="00000A"/>
              <w:left w:val="single" w:sz="6"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do:</w:t>
            </w:r>
          </w:p>
        </w:tc>
      </w:tr>
      <w:tr w:rsidR="003960C2" w:rsidTr="00577DFB">
        <w:trPr>
          <w:trHeight w:val="268"/>
        </w:trPr>
        <w:tc>
          <w:tcPr>
            <w:tcW w:w="2040" w:type="dxa"/>
            <w:tcBorders>
              <w:top w:val="single" w:sz="6" w:space="0" w:color="00000A"/>
              <w:left w:val="single" w:sz="12"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Wtorek</w:t>
            </w:r>
          </w:p>
        </w:tc>
        <w:tc>
          <w:tcPr>
            <w:tcW w:w="1785" w:type="dxa"/>
            <w:tcBorders>
              <w:top w:val="single" w:sz="6" w:space="0" w:color="00000A"/>
              <w:left w:val="single" w:sz="12" w:space="0" w:color="00000A"/>
              <w:bottom w:val="single" w:sz="6"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od:</w:t>
            </w:r>
          </w:p>
        </w:tc>
        <w:tc>
          <w:tcPr>
            <w:tcW w:w="1470" w:type="dxa"/>
            <w:tcBorders>
              <w:top w:val="single" w:sz="6" w:space="0" w:color="00000A"/>
              <w:left w:val="single" w:sz="6"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do:</w:t>
            </w:r>
          </w:p>
        </w:tc>
        <w:tc>
          <w:tcPr>
            <w:tcW w:w="1501" w:type="dxa"/>
            <w:tcBorders>
              <w:top w:val="single" w:sz="6" w:space="0" w:color="00000A"/>
              <w:left w:val="single" w:sz="12" w:space="0" w:color="00000A"/>
              <w:bottom w:val="single" w:sz="6"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od:</w:t>
            </w:r>
          </w:p>
        </w:tc>
        <w:tc>
          <w:tcPr>
            <w:tcW w:w="1364" w:type="dxa"/>
            <w:tcBorders>
              <w:top w:val="single" w:sz="6" w:space="0" w:color="00000A"/>
              <w:left w:val="single" w:sz="6"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do:</w:t>
            </w:r>
          </w:p>
        </w:tc>
      </w:tr>
      <w:tr w:rsidR="003960C2" w:rsidTr="00577DFB">
        <w:trPr>
          <w:trHeight w:val="268"/>
        </w:trPr>
        <w:tc>
          <w:tcPr>
            <w:tcW w:w="2040" w:type="dxa"/>
            <w:tcBorders>
              <w:top w:val="single" w:sz="6" w:space="0" w:color="00000A"/>
              <w:left w:val="single" w:sz="12"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Środa</w:t>
            </w:r>
          </w:p>
        </w:tc>
        <w:tc>
          <w:tcPr>
            <w:tcW w:w="1785" w:type="dxa"/>
            <w:tcBorders>
              <w:top w:val="single" w:sz="6" w:space="0" w:color="00000A"/>
              <w:left w:val="single" w:sz="12" w:space="0" w:color="00000A"/>
              <w:bottom w:val="single" w:sz="6"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od:</w:t>
            </w:r>
          </w:p>
        </w:tc>
        <w:tc>
          <w:tcPr>
            <w:tcW w:w="1470" w:type="dxa"/>
            <w:tcBorders>
              <w:top w:val="single" w:sz="6" w:space="0" w:color="00000A"/>
              <w:left w:val="single" w:sz="6"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do:</w:t>
            </w:r>
          </w:p>
        </w:tc>
        <w:tc>
          <w:tcPr>
            <w:tcW w:w="1501" w:type="dxa"/>
            <w:tcBorders>
              <w:top w:val="single" w:sz="6" w:space="0" w:color="00000A"/>
              <w:left w:val="single" w:sz="12" w:space="0" w:color="00000A"/>
              <w:bottom w:val="single" w:sz="6"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od:</w:t>
            </w:r>
          </w:p>
        </w:tc>
        <w:tc>
          <w:tcPr>
            <w:tcW w:w="1364" w:type="dxa"/>
            <w:tcBorders>
              <w:top w:val="single" w:sz="6" w:space="0" w:color="00000A"/>
              <w:left w:val="single" w:sz="6"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do:</w:t>
            </w:r>
          </w:p>
        </w:tc>
      </w:tr>
      <w:tr w:rsidR="003960C2" w:rsidTr="00577DFB">
        <w:trPr>
          <w:trHeight w:val="268"/>
        </w:trPr>
        <w:tc>
          <w:tcPr>
            <w:tcW w:w="2040" w:type="dxa"/>
            <w:tcBorders>
              <w:top w:val="single" w:sz="6" w:space="0" w:color="00000A"/>
              <w:left w:val="single" w:sz="12"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Czwartek</w:t>
            </w:r>
          </w:p>
        </w:tc>
        <w:tc>
          <w:tcPr>
            <w:tcW w:w="1785" w:type="dxa"/>
            <w:tcBorders>
              <w:top w:val="single" w:sz="6" w:space="0" w:color="00000A"/>
              <w:left w:val="single" w:sz="12" w:space="0" w:color="00000A"/>
              <w:bottom w:val="single" w:sz="6"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od:</w:t>
            </w:r>
          </w:p>
        </w:tc>
        <w:tc>
          <w:tcPr>
            <w:tcW w:w="1470" w:type="dxa"/>
            <w:tcBorders>
              <w:top w:val="single" w:sz="6" w:space="0" w:color="00000A"/>
              <w:left w:val="single" w:sz="6"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do:</w:t>
            </w:r>
          </w:p>
        </w:tc>
        <w:tc>
          <w:tcPr>
            <w:tcW w:w="1501" w:type="dxa"/>
            <w:tcBorders>
              <w:top w:val="single" w:sz="6" w:space="0" w:color="00000A"/>
              <w:left w:val="single" w:sz="12" w:space="0" w:color="00000A"/>
              <w:bottom w:val="single" w:sz="6"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od:</w:t>
            </w:r>
          </w:p>
        </w:tc>
        <w:tc>
          <w:tcPr>
            <w:tcW w:w="1364" w:type="dxa"/>
            <w:tcBorders>
              <w:top w:val="single" w:sz="6" w:space="0" w:color="00000A"/>
              <w:left w:val="single" w:sz="6" w:space="0" w:color="00000A"/>
              <w:bottom w:val="single" w:sz="6"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do:</w:t>
            </w:r>
          </w:p>
        </w:tc>
      </w:tr>
      <w:tr w:rsidR="003960C2" w:rsidTr="00577DFB">
        <w:trPr>
          <w:trHeight w:val="275"/>
        </w:trPr>
        <w:tc>
          <w:tcPr>
            <w:tcW w:w="2040" w:type="dxa"/>
            <w:tcBorders>
              <w:top w:val="single" w:sz="6" w:space="0" w:color="00000A"/>
              <w:left w:val="single" w:sz="12" w:space="0" w:color="00000A"/>
              <w:bottom w:val="single" w:sz="12" w:space="0" w:color="00000A"/>
              <w:right w:val="single" w:sz="12"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Piątek</w:t>
            </w:r>
          </w:p>
        </w:tc>
        <w:tc>
          <w:tcPr>
            <w:tcW w:w="1785" w:type="dxa"/>
            <w:tcBorders>
              <w:top w:val="single" w:sz="6" w:space="0" w:color="00000A"/>
              <w:left w:val="single" w:sz="12" w:space="0" w:color="00000A"/>
              <w:bottom w:val="single" w:sz="12"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od:</w:t>
            </w:r>
          </w:p>
        </w:tc>
        <w:tc>
          <w:tcPr>
            <w:tcW w:w="1470" w:type="dxa"/>
            <w:tcBorders>
              <w:top w:val="single" w:sz="6" w:space="0" w:color="00000A"/>
              <w:left w:val="single" w:sz="6" w:space="0" w:color="00000A"/>
              <w:bottom w:val="single" w:sz="12"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do:</w:t>
            </w:r>
          </w:p>
        </w:tc>
        <w:tc>
          <w:tcPr>
            <w:tcW w:w="1501" w:type="dxa"/>
            <w:tcBorders>
              <w:top w:val="single" w:sz="6" w:space="0" w:color="00000A"/>
              <w:left w:val="single" w:sz="12" w:space="0" w:color="00000A"/>
              <w:bottom w:val="single" w:sz="12" w:space="0" w:color="00000A"/>
              <w:right w:val="single" w:sz="6" w:space="0" w:color="00000A"/>
            </w:tcBorders>
            <w:shd w:val="clear" w:color="auto" w:fill="auto"/>
          </w:tcPr>
          <w:p w:rsidR="003960C2" w:rsidRDefault="003960C2" w:rsidP="00577DFB">
            <w:pPr>
              <w:pStyle w:val="Standard"/>
              <w:widowControl w:val="0"/>
              <w:spacing w:line="240" w:lineRule="auto"/>
              <w:ind w:left="10"/>
              <w:jc w:val="left"/>
            </w:pPr>
            <w:r>
              <w:rPr>
                <w:rFonts w:ascii="Times New Roman" w:eastAsia="Times New Roman" w:hAnsi="Times New Roman"/>
                <w:color w:val="000000"/>
                <w:sz w:val="24"/>
                <w:szCs w:val="24"/>
                <w:lang w:eastAsia="pl-PL"/>
              </w:rPr>
              <w:t>od:</w:t>
            </w:r>
          </w:p>
        </w:tc>
        <w:tc>
          <w:tcPr>
            <w:tcW w:w="1364" w:type="dxa"/>
            <w:tcBorders>
              <w:top w:val="single" w:sz="6" w:space="0" w:color="00000A"/>
              <w:left w:val="single" w:sz="6" w:space="0" w:color="00000A"/>
              <w:bottom w:val="single" w:sz="12" w:space="0" w:color="00000A"/>
              <w:right w:val="single" w:sz="12" w:space="0" w:color="00000A"/>
            </w:tcBorders>
            <w:shd w:val="clear" w:color="auto" w:fill="auto"/>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do:</w:t>
            </w:r>
          </w:p>
        </w:tc>
      </w:tr>
    </w:tbl>
    <w:p w:rsidR="003960C2" w:rsidRDefault="003960C2" w:rsidP="003960C2">
      <w:pPr>
        <w:pStyle w:val="Standard"/>
        <w:spacing w:after="112" w:line="264" w:lineRule="auto"/>
        <w:jc w:val="left"/>
        <w:rPr>
          <w:rFonts w:ascii="Times New Roman" w:eastAsia="Times New Roman" w:hAnsi="Times New Roman"/>
          <w:sz w:val="24"/>
          <w:szCs w:val="24"/>
        </w:rPr>
      </w:pPr>
    </w:p>
    <w:p w:rsidR="003960C2" w:rsidRDefault="003960C2" w:rsidP="003960C2">
      <w:pPr>
        <w:pStyle w:val="Standard"/>
        <w:jc w:val="left"/>
        <w:rPr>
          <w:rFonts w:ascii="Times New Roman" w:eastAsia="Times New Roman" w:hAnsi="Times New Roman"/>
          <w:color w:val="000000"/>
          <w:sz w:val="24"/>
          <w:szCs w:val="24"/>
          <w:lang w:eastAsia="pl-PL"/>
        </w:rPr>
      </w:pPr>
      <w:r>
        <w:rPr>
          <w:rFonts w:ascii="Times New Roman" w:hAnsi="Times New Roman"/>
          <w:b/>
          <w:bCs/>
          <w:sz w:val="24"/>
          <w:szCs w:val="24"/>
        </w:rPr>
        <w:t>III.</w:t>
      </w:r>
      <w:r>
        <w:rPr>
          <w:rFonts w:ascii="Times New Roman" w:hAnsi="Times New Roman"/>
          <w:sz w:val="24"/>
          <w:szCs w:val="24"/>
        </w:rPr>
        <w:t xml:space="preserve"> </w:t>
      </w:r>
      <w:r>
        <w:rPr>
          <w:rFonts w:ascii="Times New Roman" w:hAnsi="Times New Roman"/>
          <w:b/>
          <w:bCs/>
          <w:sz w:val="24"/>
          <w:szCs w:val="24"/>
        </w:rPr>
        <w:t>DANE RODZICÓW / OPIEKUNÓW PRAWNYCH</w:t>
      </w:r>
    </w:p>
    <w:tbl>
      <w:tblPr>
        <w:tblW w:w="0" w:type="auto"/>
        <w:tblInd w:w="-467" w:type="dxa"/>
        <w:tblLayout w:type="fixed"/>
        <w:tblCellMar>
          <w:top w:w="22" w:type="dxa"/>
          <w:left w:w="101" w:type="dxa"/>
          <w:bottom w:w="29" w:type="dxa"/>
          <w:right w:w="141" w:type="dxa"/>
        </w:tblCellMar>
        <w:tblLook w:val="0000" w:firstRow="0" w:lastRow="0" w:firstColumn="0" w:lastColumn="0" w:noHBand="0" w:noVBand="0"/>
      </w:tblPr>
      <w:tblGrid>
        <w:gridCol w:w="961"/>
        <w:gridCol w:w="2824"/>
        <w:gridCol w:w="3163"/>
        <w:gridCol w:w="3403"/>
      </w:tblGrid>
      <w:tr w:rsidR="003960C2" w:rsidTr="00577DFB">
        <w:trPr>
          <w:trHeight w:val="525"/>
        </w:trPr>
        <w:tc>
          <w:tcPr>
            <w:tcW w:w="378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3960C2" w:rsidRDefault="003960C2" w:rsidP="00577DFB">
            <w:pPr>
              <w:pStyle w:val="Standard"/>
              <w:widowControl w:val="0"/>
              <w:spacing w:line="240" w:lineRule="auto"/>
              <w:ind w:left="43"/>
            </w:pPr>
            <w:r>
              <w:rPr>
                <w:rFonts w:ascii="Times New Roman" w:eastAsia="Times New Roman" w:hAnsi="Times New Roman"/>
                <w:color w:val="000000"/>
                <w:sz w:val="24"/>
                <w:szCs w:val="24"/>
                <w:lang w:eastAsia="pl-PL"/>
              </w:rPr>
              <w:t>Imię i nazwisko</w:t>
            </w:r>
          </w:p>
        </w:tc>
        <w:tc>
          <w:tcPr>
            <w:tcW w:w="3163"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pacing w:line="240" w:lineRule="auto"/>
            </w:pPr>
            <w:r>
              <w:rPr>
                <w:rFonts w:ascii="Times New Roman" w:eastAsia="Times New Roman" w:hAnsi="Times New Roman"/>
                <w:color w:val="000000"/>
                <w:sz w:val="24"/>
                <w:szCs w:val="24"/>
                <w:lang w:eastAsia="pl-PL"/>
              </w:rPr>
              <w:t>Telefon kontaktowy</w:t>
            </w:r>
          </w:p>
        </w:tc>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pacing w:line="240" w:lineRule="auto"/>
              <w:ind w:left="40"/>
            </w:pPr>
            <w:r>
              <w:rPr>
                <w:rFonts w:ascii="Times New Roman" w:eastAsia="Times New Roman" w:hAnsi="Times New Roman"/>
                <w:color w:val="000000"/>
                <w:sz w:val="24"/>
                <w:szCs w:val="24"/>
                <w:lang w:eastAsia="pl-PL"/>
              </w:rPr>
              <w:t>Adres mailowy</w:t>
            </w:r>
          </w:p>
        </w:tc>
      </w:tr>
      <w:tr w:rsidR="003960C2" w:rsidTr="00577DFB">
        <w:trPr>
          <w:trHeight w:val="429"/>
        </w:trPr>
        <w:tc>
          <w:tcPr>
            <w:tcW w:w="961" w:type="dxa"/>
            <w:tcBorders>
              <w:top w:val="single" w:sz="2" w:space="0" w:color="000000"/>
              <w:left w:val="single" w:sz="2" w:space="0" w:color="000000"/>
              <w:bottom w:val="single" w:sz="2" w:space="0" w:color="000000"/>
              <w:right w:val="single" w:sz="2" w:space="0" w:color="000000"/>
            </w:tcBorders>
            <w:shd w:val="clear" w:color="auto" w:fill="auto"/>
            <w:vAlign w:val="bottom"/>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Matka</w:t>
            </w:r>
          </w:p>
        </w:tc>
        <w:tc>
          <w:tcPr>
            <w:tcW w:w="2824"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163"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r>
      <w:tr w:rsidR="003960C2" w:rsidTr="00577DFB">
        <w:trPr>
          <w:trHeight w:val="427"/>
        </w:trPr>
        <w:tc>
          <w:tcPr>
            <w:tcW w:w="961" w:type="dxa"/>
            <w:tcBorders>
              <w:top w:val="single" w:sz="2" w:space="0" w:color="000000"/>
              <w:left w:val="single" w:sz="2" w:space="0" w:color="000000"/>
              <w:bottom w:val="single" w:sz="2" w:space="0" w:color="000000"/>
              <w:right w:val="single" w:sz="2" w:space="0" w:color="000000"/>
            </w:tcBorders>
            <w:shd w:val="clear" w:color="auto" w:fill="auto"/>
            <w:vAlign w:val="bottom"/>
          </w:tcPr>
          <w:p w:rsidR="003960C2" w:rsidRDefault="003960C2" w:rsidP="00577DFB">
            <w:pPr>
              <w:pStyle w:val="Standard"/>
              <w:widowControl w:val="0"/>
              <w:spacing w:line="240" w:lineRule="auto"/>
              <w:ind w:left="14"/>
              <w:jc w:val="left"/>
            </w:pPr>
            <w:r>
              <w:rPr>
                <w:rFonts w:ascii="Times New Roman" w:eastAsia="Times New Roman" w:hAnsi="Times New Roman"/>
                <w:color w:val="000000"/>
                <w:sz w:val="24"/>
                <w:szCs w:val="24"/>
                <w:lang w:eastAsia="pl-PL"/>
              </w:rPr>
              <w:t>Ojciec</w:t>
            </w:r>
          </w:p>
        </w:tc>
        <w:tc>
          <w:tcPr>
            <w:tcW w:w="2824"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163"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bookmarkStart w:id="0" w:name="_Hlk44510143"/>
            <w:bookmarkEnd w:id="0"/>
          </w:p>
        </w:tc>
      </w:tr>
    </w:tbl>
    <w:p w:rsidR="003960C2" w:rsidRDefault="003960C2" w:rsidP="003960C2">
      <w:pPr>
        <w:pStyle w:val="Standard"/>
      </w:pPr>
    </w:p>
    <w:p w:rsidR="003960C2" w:rsidRDefault="003960C2" w:rsidP="003960C2">
      <w:pPr>
        <w:pStyle w:val="Standard"/>
        <w:jc w:val="left"/>
        <w:rPr>
          <w:rFonts w:ascii="Times New Roman" w:hAnsi="Times New Roman"/>
          <w:sz w:val="21"/>
          <w:szCs w:val="21"/>
        </w:rPr>
      </w:pP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p>
    <w:p w:rsidR="003960C2" w:rsidRDefault="003960C2" w:rsidP="003960C2">
      <w:pPr>
        <w:pStyle w:val="Standard"/>
        <w:jc w:val="left"/>
        <w:rPr>
          <w:rFonts w:ascii="Times New Roman" w:hAnsi="Times New Roman"/>
          <w:b/>
          <w:bCs/>
          <w:sz w:val="21"/>
          <w:szCs w:val="21"/>
        </w:rPr>
      </w:pPr>
      <w:r>
        <w:rPr>
          <w:rFonts w:ascii="Times New Roman" w:hAnsi="Times New Roman"/>
          <w:sz w:val="21"/>
          <w:szCs w:val="21"/>
        </w:rPr>
        <w:t xml:space="preserve">Data i podpis matki/prawnej opiekunki*                             </w:t>
      </w:r>
      <w:r>
        <w:rPr>
          <w:rFonts w:ascii="Times New Roman" w:hAnsi="Times New Roman"/>
          <w:sz w:val="21"/>
          <w:szCs w:val="21"/>
        </w:rPr>
        <w:t xml:space="preserve">           </w:t>
      </w:r>
      <w:r>
        <w:rPr>
          <w:rFonts w:ascii="Times New Roman" w:hAnsi="Times New Roman"/>
          <w:sz w:val="21"/>
          <w:szCs w:val="21"/>
        </w:rPr>
        <w:t xml:space="preserve">    Data i podpis ojca/prawnego opiekuna*</w:t>
      </w:r>
    </w:p>
    <w:p w:rsidR="003960C2" w:rsidRDefault="003960C2" w:rsidP="003960C2">
      <w:pPr>
        <w:pStyle w:val="Standard"/>
        <w:jc w:val="left"/>
        <w:rPr>
          <w:rFonts w:ascii="Times New Roman" w:hAnsi="Times New Roman"/>
          <w:b/>
          <w:bCs/>
          <w:sz w:val="21"/>
          <w:szCs w:val="21"/>
        </w:rPr>
      </w:pPr>
      <w:r>
        <w:rPr>
          <w:rFonts w:ascii="Times New Roman" w:hAnsi="Times New Roman"/>
          <w:b/>
          <w:bCs/>
          <w:sz w:val="21"/>
          <w:szCs w:val="21"/>
        </w:rPr>
        <w:t>* niepotrzebne skreślić</w:t>
      </w:r>
    </w:p>
    <w:p w:rsidR="003960C2" w:rsidRDefault="003960C2" w:rsidP="003960C2">
      <w:pPr>
        <w:pStyle w:val="Standard"/>
        <w:jc w:val="left"/>
        <w:rPr>
          <w:rFonts w:ascii="Times New Roman" w:hAnsi="Times New Roman"/>
          <w:sz w:val="24"/>
          <w:szCs w:val="24"/>
        </w:rPr>
      </w:pPr>
    </w:p>
    <w:p w:rsidR="003960C2" w:rsidRPr="00863A8D" w:rsidRDefault="003960C2" w:rsidP="003960C2">
      <w:pPr>
        <w:pStyle w:val="Standard"/>
        <w:jc w:val="left"/>
        <w:rPr>
          <w:rFonts w:ascii="Times New Roman" w:hAnsi="Times New Roman"/>
          <w:color w:val="000000"/>
          <w:sz w:val="24"/>
          <w:szCs w:val="24"/>
        </w:rPr>
      </w:pPr>
      <w:r w:rsidRPr="00863A8D">
        <w:rPr>
          <w:rFonts w:ascii="Times New Roman" w:eastAsia="Times New Roman" w:hAnsi="Times New Roman"/>
          <w:color w:val="000000"/>
          <w:sz w:val="24"/>
          <w:szCs w:val="24"/>
        </w:rPr>
        <w:t>Oświadczam, że jestem osobą pracującą*</w:t>
      </w:r>
    </w:p>
    <w:p w:rsidR="003960C2" w:rsidRDefault="003960C2" w:rsidP="003960C2">
      <w:pPr>
        <w:pStyle w:val="Akapitzlist"/>
        <w:ind w:left="0"/>
        <w:jc w:val="left"/>
        <w:rPr>
          <w:rFonts w:ascii="Times New Roman" w:eastAsia="Times New Roman" w:hAnsi="Times New Roman"/>
          <w:color w:val="000000"/>
          <w:sz w:val="21"/>
          <w:szCs w:val="21"/>
        </w:rPr>
      </w:pPr>
      <w:r>
        <w:rPr>
          <w:rFonts w:ascii="Times New Roman" w:hAnsi="Times New Roman"/>
          <w:color w:val="000000"/>
          <w:sz w:val="24"/>
          <w:szCs w:val="24"/>
        </w:rPr>
        <w:t xml:space="preserve">………………………………...                                                 ………………………………            </w:t>
      </w:r>
    </w:p>
    <w:p w:rsidR="003960C2" w:rsidRDefault="003960C2" w:rsidP="003960C2">
      <w:pPr>
        <w:pStyle w:val="Akapitzlist"/>
        <w:ind w:left="0"/>
        <w:jc w:val="left"/>
        <w:rPr>
          <w:rFonts w:ascii="Times New Roman" w:hAnsi="Times New Roman"/>
          <w:b/>
          <w:color w:val="000000"/>
          <w:sz w:val="21"/>
          <w:szCs w:val="21"/>
        </w:rPr>
      </w:pPr>
      <w:r>
        <w:rPr>
          <w:rFonts w:ascii="Times New Roman" w:eastAsia="Times New Roman" w:hAnsi="Times New Roman"/>
          <w:color w:val="000000"/>
          <w:sz w:val="21"/>
          <w:szCs w:val="21"/>
        </w:rPr>
        <w:t xml:space="preserve"> </w:t>
      </w:r>
      <w:r>
        <w:rPr>
          <w:rFonts w:ascii="Times New Roman" w:hAnsi="Times New Roman"/>
          <w:color w:val="000000"/>
          <w:sz w:val="21"/>
          <w:szCs w:val="21"/>
        </w:rPr>
        <w:t xml:space="preserve">Data i podpis matki/prawnej opiekunki*                                  </w:t>
      </w:r>
      <w:r>
        <w:rPr>
          <w:rFonts w:ascii="Times New Roman" w:hAnsi="Times New Roman"/>
          <w:color w:val="000000"/>
          <w:sz w:val="21"/>
          <w:szCs w:val="21"/>
        </w:rPr>
        <w:t xml:space="preserve">    </w:t>
      </w:r>
      <w:r>
        <w:rPr>
          <w:rFonts w:ascii="Times New Roman" w:hAnsi="Times New Roman"/>
          <w:color w:val="000000"/>
          <w:sz w:val="21"/>
          <w:szCs w:val="21"/>
        </w:rPr>
        <w:t xml:space="preserve">     Data i podpis ojca/prawnego opiekuna*</w:t>
      </w:r>
    </w:p>
    <w:p w:rsidR="003960C2" w:rsidRDefault="003960C2" w:rsidP="003960C2">
      <w:pPr>
        <w:pStyle w:val="Akapitzlist"/>
        <w:jc w:val="left"/>
        <w:rPr>
          <w:rFonts w:ascii="Times New Roman" w:hAnsi="Times New Roman"/>
          <w:b/>
          <w:color w:val="000000"/>
          <w:sz w:val="24"/>
          <w:szCs w:val="24"/>
        </w:rPr>
      </w:pPr>
      <w:r>
        <w:rPr>
          <w:rFonts w:ascii="Times New Roman" w:hAnsi="Times New Roman"/>
          <w:b/>
          <w:color w:val="000000"/>
          <w:sz w:val="21"/>
          <w:szCs w:val="21"/>
        </w:rPr>
        <w:t>* niepotrzebne skreślić</w:t>
      </w:r>
    </w:p>
    <w:p w:rsidR="003960C2" w:rsidRDefault="003960C2" w:rsidP="003960C2">
      <w:pPr>
        <w:pStyle w:val="Standard"/>
        <w:spacing w:after="271" w:line="264" w:lineRule="auto"/>
        <w:jc w:val="both"/>
        <w:rPr>
          <w:rFonts w:ascii="Times New Roman" w:hAnsi="Times New Roman"/>
          <w:b/>
          <w:color w:val="000000"/>
          <w:sz w:val="24"/>
          <w:szCs w:val="24"/>
        </w:rPr>
      </w:pPr>
    </w:p>
    <w:p w:rsidR="003960C2" w:rsidRDefault="003960C2" w:rsidP="003960C2">
      <w:pPr>
        <w:pStyle w:val="Standard"/>
        <w:spacing w:after="103"/>
        <w:ind w:right="172"/>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 xml:space="preserve"> OŚWIADCZENIE</w:t>
      </w:r>
    </w:p>
    <w:p w:rsidR="003960C2" w:rsidRDefault="003960C2" w:rsidP="003960C2">
      <w:pPr>
        <w:pStyle w:val="Standard"/>
        <w:spacing w:after="308" w:line="240" w:lineRule="auto"/>
        <w:ind w:left="10" w:hanging="1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Wyrażam zgodę na samodzielny powrót mojego dziecka ze świetlicy do domu:</w:t>
      </w:r>
    </w:p>
    <w:p w:rsidR="003960C2" w:rsidRDefault="003960C2" w:rsidP="003960C2">
      <w:pPr>
        <w:pStyle w:val="Standard"/>
        <w:spacing w:after="308" w:line="240" w:lineRule="auto"/>
        <w:ind w:left="10" w:hanging="1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po lekcjach (podać dzień, godzinę) *    …………………………………</w:t>
      </w:r>
      <w:r>
        <w:rPr>
          <w:rFonts w:ascii="Times New Roman" w:eastAsia="Times New Roman" w:hAnsi="Times New Roman"/>
          <w:color w:val="000000"/>
          <w:sz w:val="24"/>
          <w:szCs w:val="24"/>
        </w:rPr>
        <w:t>……………………………………………………………</w:t>
      </w:r>
    </w:p>
    <w:p w:rsidR="003960C2" w:rsidRDefault="003960C2" w:rsidP="003960C2">
      <w:pPr>
        <w:pStyle w:val="Standard"/>
        <w:spacing w:after="308" w:line="240" w:lineRule="auto"/>
        <w:ind w:left="10" w:hanging="1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po obiedzie (podać dzień)* ……………</w:t>
      </w:r>
      <w:r>
        <w:rPr>
          <w:rFonts w:ascii="Times New Roman" w:eastAsia="Times New Roman" w:hAnsi="Times New Roman"/>
          <w:color w:val="000000"/>
          <w:sz w:val="24"/>
          <w:szCs w:val="24"/>
        </w:rPr>
        <w:t>……………………………………………………..</w:t>
      </w:r>
    </w:p>
    <w:p w:rsidR="003960C2" w:rsidRDefault="003960C2" w:rsidP="003960C2">
      <w:pPr>
        <w:pStyle w:val="Standard"/>
        <w:spacing w:after="308" w:line="240" w:lineRule="auto"/>
        <w:ind w:left="10" w:hanging="1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po zajęciach dodatkowych ( określić rodzaj i podać godzinę)*</w:t>
      </w:r>
    </w:p>
    <w:p w:rsidR="003960C2" w:rsidRDefault="003960C2" w:rsidP="003960C2">
      <w:pPr>
        <w:pStyle w:val="Standard"/>
        <w:spacing w:after="308" w:line="240" w:lineRule="auto"/>
        <w:ind w:left="10" w:hanging="1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rsidR="003960C2" w:rsidRDefault="003960C2" w:rsidP="003960C2">
      <w:pPr>
        <w:pStyle w:val="Standard"/>
        <w:spacing w:after="308" w:line="240" w:lineRule="auto"/>
        <w:ind w:left="10" w:hanging="1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ze świetlicy z niepełnoletnim rodzeństwem (podać imię i nazwisko)*</w:t>
      </w:r>
    </w:p>
    <w:p w:rsidR="003960C2" w:rsidRDefault="003960C2" w:rsidP="003960C2">
      <w:pPr>
        <w:pStyle w:val="Standard"/>
        <w:spacing w:after="308" w:line="240" w:lineRule="auto"/>
        <w:ind w:left="10" w:hanging="10"/>
        <w:rPr>
          <w:rFonts w:ascii="Times New Roman" w:hAnsi="Times New Roman"/>
          <w:sz w:val="24"/>
          <w:szCs w:val="24"/>
        </w:rPr>
      </w:pPr>
      <w:r>
        <w:rPr>
          <w:rFonts w:ascii="Times New Roman" w:eastAsia="Times New Roman" w:hAnsi="Times New Roman"/>
          <w:color w:val="000000"/>
          <w:sz w:val="24"/>
          <w:szCs w:val="24"/>
        </w:rPr>
        <w:t>…………………………………………………………………………………………………...</w:t>
      </w:r>
    </w:p>
    <w:p w:rsidR="003960C2" w:rsidRDefault="003960C2" w:rsidP="003960C2">
      <w:pPr>
        <w:pStyle w:val="Standard"/>
        <w:spacing w:after="308" w:line="240" w:lineRule="auto"/>
        <w:ind w:left="10" w:hanging="10"/>
        <w:jc w:val="left"/>
        <w:rPr>
          <w:rFonts w:ascii="Times New Roman" w:hAnsi="Times New Roman"/>
          <w:color w:val="000000"/>
          <w:sz w:val="24"/>
          <w:szCs w:val="24"/>
        </w:rPr>
      </w:pPr>
      <w:r>
        <w:rPr>
          <w:rFonts w:ascii="Times New Roman" w:hAnsi="Times New Roman"/>
          <w:sz w:val="24"/>
          <w:szCs w:val="24"/>
        </w:rPr>
        <w:t>Biorę pełną odpowiedzialność za bezpieczeństwo mojego dziecka podczas jego samodzielnego powrotu do domu</w:t>
      </w:r>
    </w:p>
    <w:p w:rsidR="003960C2" w:rsidRDefault="003960C2" w:rsidP="003960C2">
      <w:pPr>
        <w:pStyle w:val="Standard"/>
        <w:spacing w:line="240" w:lineRule="auto"/>
        <w:ind w:left="10" w:hanging="10"/>
        <w:jc w:val="left"/>
        <w:rPr>
          <w:rFonts w:ascii="Times New Roman" w:hAnsi="Times New Roman"/>
          <w:color w:val="000000"/>
          <w:sz w:val="21"/>
          <w:szCs w:val="21"/>
        </w:rPr>
      </w:pPr>
      <w:r>
        <w:rPr>
          <w:rFonts w:ascii="Times New Roman" w:hAnsi="Times New Roman"/>
          <w:color w:val="000000"/>
          <w:sz w:val="24"/>
          <w:szCs w:val="24"/>
        </w:rPr>
        <w:t>….......………………………………..                           …………………………………...</w:t>
      </w:r>
      <w:r>
        <w:rPr>
          <w:rFonts w:ascii="Times New Roman" w:hAnsi="Times New Roman"/>
          <w:color w:val="000000"/>
          <w:sz w:val="24"/>
          <w:szCs w:val="24"/>
        </w:rPr>
        <w:t>........</w:t>
      </w:r>
    </w:p>
    <w:p w:rsidR="003960C2" w:rsidRPr="00883239" w:rsidRDefault="003960C2" w:rsidP="003960C2">
      <w:pPr>
        <w:pStyle w:val="Standard"/>
        <w:spacing w:line="240" w:lineRule="auto"/>
        <w:ind w:left="10" w:hanging="10"/>
        <w:jc w:val="left"/>
        <w:rPr>
          <w:rFonts w:ascii="Times New Roman" w:hAnsi="Times New Roman"/>
          <w:color w:val="000000"/>
          <w:sz w:val="21"/>
          <w:szCs w:val="21"/>
        </w:rPr>
      </w:pPr>
      <w:r>
        <w:rPr>
          <w:rFonts w:ascii="Times New Roman" w:hAnsi="Times New Roman"/>
          <w:color w:val="000000"/>
          <w:sz w:val="21"/>
          <w:szCs w:val="21"/>
        </w:rPr>
        <w:t>Data i podpis matki/prawnej opiekunki*                                   Data i podpis ojca/prawnego opiekuna*</w:t>
      </w:r>
    </w:p>
    <w:p w:rsidR="003960C2" w:rsidRDefault="003960C2" w:rsidP="003960C2">
      <w:pPr>
        <w:pStyle w:val="Standard"/>
        <w:spacing w:after="112"/>
        <w:ind w:left="284" w:hanging="284"/>
        <w:jc w:val="left"/>
        <w:rPr>
          <w:rFonts w:ascii="Times New Roman" w:hAnsi="Times New Roman"/>
          <w:b/>
          <w:color w:val="000000"/>
          <w:sz w:val="21"/>
          <w:szCs w:val="21"/>
        </w:rPr>
      </w:pPr>
      <w:r>
        <w:rPr>
          <w:rFonts w:ascii="Times New Roman" w:hAnsi="Times New Roman"/>
          <w:b/>
          <w:color w:val="000000"/>
          <w:sz w:val="21"/>
          <w:szCs w:val="21"/>
        </w:rPr>
        <w:t>* niepotrzebne skreślić</w:t>
      </w:r>
    </w:p>
    <w:p w:rsidR="003960C2" w:rsidRDefault="003960C2" w:rsidP="003960C2">
      <w:pPr>
        <w:pStyle w:val="Standard"/>
        <w:spacing w:after="112"/>
        <w:ind w:left="284" w:hanging="284"/>
        <w:jc w:val="left"/>
        <w:rPr>
          <w:rFonts w:ascii="Times New Roman" w:hAnsi="Times New Roman"/>
          <w:b/>
          <w:sz w:val="24"/>
          <w:szCs w:val="24"/>
        </w:rPr>
      </w:pPr>
    </w:p>
    <w:p w:rsidR="003960C2" w:rsidRDefault="003960C2" w:rsidP="003960C2">
      <w:pPr>
        <w:pStyle w:val="Standard"/>
        <w:jc w:val="both"/>
        <w:rPr>
          <w:rFonts w:ascii="Times New Roman" w:hAnsi="Times New Roman"/>
          <w:sz w:val="24"/>
          <w:szCs w:val="24"/>
        </w:rPr>
      </w:pPr>
      <w:r>
        <w:rPr>
          <w:rFonts w:ascii="Times New Roman" w:hAnsi="Times New Roman"/>
          <w:b/>
          <w:sz w:val="24"/>
          <w:szCs w:val="24"/>
        </w:rPr>
        <w:t xml:space="preserve">IV. DEKLARACJA RODZICÓW/PRAWNYCH OPIEKUNÓW DZIECKA </w:t>
      </w:r>
      <w:bookmarkStart w:id="1" w:name="_GoBack"/>
      <w:bookmarkEnd w:id="1"/>
      <w:r>
        <w:rPr>
          <w:rFonts w:ascii="Times New Roman" w:hAnsi="Times New Roman"/>
          <w:b/>
          <w:sz w:val="24"/>
          <w:szCs w:val="24"/>
        </w:rPr>
        <w:t>DOTYCZĄCA UPOWAŻNIEŃ DO ODBIORU DZIECKA ZE ŚWIETLICY SZKOLNEJ</w:t>
      </w:r>
    </w:p>
    <w:p w:rsidR="003960C2" w:rsidRDefault="003960C2" w:rsidP="003960C2">
      <w:pPr>
        <w:pStyle w:val="Standard"/>
        <w:jc w:val="both"/>
        <w:rPr>
          <w:rFonts w:ascii="Times New Roman" w:eastAsia="Times New Roman" w:hAnsi="Times New Roman"/>
          <w:color w:val="000000"/>
          <w:sz w:val="24"/>
          <w:szCs w:val="24"/>
          <w:lang w:eastAsia="pl-PL"/>
        </w:rPr>
      </w:pPr>
      <w:r>
        <w:rPr>
          <w:rFonts w:ascii="Times New Roman" w:hAnsi="Times New Roman"/>
          <w:sz w:val="24"/>
          <w:szCs w:val="24"/>
        </w:rPr>
        <w:t>Upoważniamy niżej wymienione osoby do odbioru naszego dziecka ze świetlicy szkolnej:</w:t>
      </w:r>
    </w:p>
    <w:tbl>
      <w:tblPr>
        <w:tblW w:w="0" w:type="auto"/>
        <w:tblInd w:w="-467" w:type="dxa"/>
        <w:tblLayout w:type="fixed"/>
        <w:tblCellMar>
          <w:top w:w="22" w:type="dxa"/>
          <w:left w:w="101" w:type="dxa"/>
          <w:bottom w:w="29" w:type="dxa"/>
          <w:right w:w="141" w:type="dxa"/>
        </w:tblCellMar>
        <w:tblLook w:val="0000" w:firstRow="0" w:lastRow="0" w:firstColumn="0" w:lastColumn="0" w:noHBand="0" w:noVBand="0"/>
      </w:tblPr>
      <w:tblGrid>
        <w:gridCol w:w="714"/>
        <w:gridCol w:w="2957"/>
        <w:gridCol w:w="3000"/>
        <w:gridCol w:w="3680"/>
      </w:tblGrid>
      <w:tr w:rsidR="003960C2" w:rsidTr="00577DFB">
        <w:trPr>
          <w:trHeight w:val="525"/>
        </w:trPr>
        <w:tc>
          <w:tcPr>
            <w:tcW w:w="3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3960C2" w:rsidRDefault="003960C2" w:rsidP="00577DFB">
            <w:pPr>
              <w:pStyle w:val="Standard"/>
              <w:widowControl w:val="0"/>
              <w:spacing w:line="240" w:lineRule="auto"/>
              <w:ind w:left="43"/>
            </w:pPr>
            <w:r>
              <w:rPr>
                <w:rFonts w:ascii="Times New Roman" w:eastAsia="Times New Roman" w:hAnsi="Times New Roman"/>
                <w:color w:val="000000"/>
                <w:sz w:val="24"/>
                <w:szCs w:val="24"/>
                <w:lang w:eastAsia="pl-PL"/>
              </w:rPr>
              <w:t>Imię i nazwisko osoby upoważnionej</w:t>
            </w:r>
          </w:p>
        </w:tc>
        <w:tc>
          <w:tcPr>
            <w:tcW w:w="3000"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pacing w:line="240" w:lineRule="auto"/>
            </w:pPr>
            <w:r>
              <w:rPr>
                <w:rFonts w:ascii="Times New Roman" w:hAnsi="Times New Roman"/>
                <w:sz w:val="24"/>
                <w:szCs w:val="24"/>
                <w:lang w:eastAsia="pl-PL"/>
              </w:rPr>
              <w:t xml:space="preserve">Seria i nr  </w:t>
            </w:r>
            <w:proofErr w:type="spellStart"/>
            <w:r>
              <w:rPr>
                <w:rFonts w:ascii="Times New Roman" w:hAnsi="Times New Roman"/>
                <w:sz w:val="24"/>
                <w:szCs w:val="24"/>
                <w:lang w:eastAsia="pl-PL"/>
              </w:rPr>
              <w:t>dow</w:t>
            </w:r>
            <w:proofErr w:type="spellEnd"/>
            <w:r>
              <w:rPr>
                <w:rFonts w:ascii="Times New Roman" w:hAnsi="Times New Roman"/>
                <w:sz w:val="24"/>
                <w:szCs w:val="24"/>
                <w:lang w:eastAsia="pl-PL"/>
              </w:rPr>
              <w:t>. osobistego</w:t>
            </w:r>
          </w:p>
        </w:tc>
        <w:tc>
          <w:tcPr>
            <w:tcW w:w="3680"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pacing w:line="240" w:lineRule="auto"/>
              <w:ind w:left="40"/>
              <w:jc w:val="both"/>
            </w:pPr>
            <w:r>
              <w:rPr>
                <w:rFonts w:ascii="Times New Roman" w:hAnsi="Times New Roman"/>
                <w:sz w:val="24"/>
                <w:szCs w:val="24"/>
                <w:lang w:eastAsia="pl-PL"/>
              </w:rPr>
              <w:t>Podpis osoby upoważnionej</w:t>
            </w:r>
          </w:p>
        </w:tc>
      </w:tr>
      <w:tr w:rsidR="003960C2" w:rsidTr="00577DFB">
        <w:trPr>
          <w:trHeight w:val="429"/>
        </w:trPr>
        <w:tc>
          <w:tcPr>
            <w:tcW w:w="714" w:type="dxa"/>
            <w:tcBorders>
              <w:top w:val="single" w:sz="2" w:space="0" w:color="000000"/>
              <w:left w:val="single" w:sz="2" w:space="0" w:color="000000"/>
              <w:bottom w:val="single" w:sz="2" w:space="0" w:color="000000"/>
              <w:right w:val="single" w:sz="2" w:space="0" w:color="000000"/>
            </w:tcBorders>
            <w:shd w:val="clear" w:color="auto" w:fill="auto"/>
            <w:vAlign w:val="bottom"/>
          </w:tcPr>
          <w:p w:rsidR="003960C2" w:rsidRDefault="003960C2" w:rsidP="00577DFB">
            <w:pPr>
              <w:pStyle w:val="Standard"/>
              <w:widowControl w:val="0"/>
              <w:spacing w:line="240" w:lineRule="auto"/>
              <w:jc w:val="left"/>
            </w:pPr>
            <w:r>
              <w:rPr>
                <w:rFonts w:ascii="Times New Roman" w:eastAsia="Times New Roman" w:hAnsi="Times New Roman"/>
                <w:color w:val="000000"/>
                <w:sz w:val="24"/>
                <w:szCs w:val="24"/>
                <w:lang w:eastAsia="pl-PL"/>
              </w:rPr>
              <w:t>1</w:t>
            </w:r>
          </w:p>
        </w:tc>
        <w:tc>
          <w:tcPr>
            <w:tcW w:w="2957"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000"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680"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r>
      <w:tr w:rsidR="003960C2" w:rsidTr="00577DFB">
        <w:trPr>
          <w:trHeight w:val="427"/>
        </w:trPr>
        <w:tc>
          <w:tcPr>
            <w:tcW w:w="714" w:type="dxa"/>
            <w:tcBorders>
              <w:top w:val="single" w:sz="2" w:space="0" w:color="000000"/>
              <w:left w:val="single" w:sz="2" w:space="0" w:color="000000"/>
              <w:bottom w:val="single" w:sz="2" w:space="0" w:color="000000"/>
              <w:right w:val="single" w:sz="2" w:space="0" w:color="000000"/>
            </w:tcBorders>
            <w:shd w:val="clear" w:color="auto" w:fill="auto"/>
            <w:vAlign w:val="bottom"/>
          </w:tcPr>
          <w:p w:rsidR="003960C2" w:rsidRDefault="003960C2" w:rsidP="00577DFB">
            <w:pPr>
              <w:pStyle w:val="Standard"/>
              <w:widowControl w:val="0"/>
              <w:spacing w:line="240" w:lineRule="auto"/>
              <w:ind w:left="14"/>
              <w:jc w:val="left"/>
            </w:pPr>
            <w:r>
              <w:rPr>
                <w:rFonts w:ascii="Times New Roman" w:eastAsia="Times New Roman" w:hAnsi="Times New Roman"/>
                <w:color w:val="000000"/>
                <w:sz w:val="24"/>
                <w:szCs w:val="24"/>
                <w:lang w:eastAsia="pl-PL"/>
              </w:rPr>
              <w:t>2</w:t>
            </w:r>
          </w:p>
        </w:tc>
        <w:tc>
          <w:tcPr>
            <w:tcW w:w="2957"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000"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680"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r>
      <w:tr w:rsidR="003960C2" w:rsidTr="00577DFB">
        <w:trPr>
          <w:trHeight w:val="427"/>
        </w:trPr>
        <w:tc>
          <w:tcPr>
            <w:tcW w:w="714" w:type="dxa"/>
            <w:tcBorders>
              <w:top w:val="single" w:sz="2" w:space="0" w:color="000000"/>
              <w:left w:val="single" w:sz="2" w:space="0" w:color="000000"/>
              <w:bottom w:val="single" w:sz="2" w:space="0" w:color="000000"/>
              <w:right w:val="single" w:sz="2" w:space="0" w:color="000000"/>
            </w:tcBorders>
            <w:shd w:val="clear" w:color="auto" w:fill="auto"/>
            <w:vAlign w:val="bottom"/>
          </w:tcPr>
          <w:p w:rsidR="003960C2" w:rsidRDefault="003960C2" w:rsidP="00577DFB">
            <w:pPr>
              <w:pStyle w:val="Standard"/>
              <w:widowControl w:val="0"/>
              <w:spacing w:line="240" w:lineRule="auto"/>
              <w:ind w:left="14"/>
              <w:jc w:val="left"/>
            </w:pPr>
            <w:r>
              <w:rPr>
                <w:rFonts w:ascii="Times New Roman" w:eastAsia="Times New Roman" w:hAnsi="Times New Roman"/>
                <w:color w:val="000000"/>
                <w:sz w:val="24"/>
                <w:szCs w:val="24"/>
                <w:lang w:eastAsia="pl-PL"/>
              </w:rPr>
              <w:t>3</w:t>
            </w:r>
          </w:p>
        </w:tc>
        <w:tc>
          <w:tcPr>
            <w:tcW w:w="2957"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000"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680"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r>
      <w:tr w:rsidR="003960C2" w:rsidTr="00577DFB">
        <w:trPr>
          <w:trHeight w:val="427"/>
        </w:trPr>
        <w:tc>
          <w:tcPr>
            <w:tcW w:w="714" w:type="dxa"/>
            <w:tcBorders>
              <w:top w:val="single" w:sz="2" w:space="0" w:color="000000"/>
              <w:left w:val="single" w:sz="2" w:space="0" w:color="000000"/>
              <w:bottom w:val="single" w:sz="2" w:space="0" w:color="000000"/>
              <w:right w:val="single" w:sz="2" w:space="0" w:color="000000"/>
            </w:tcBorders>
            <w:shd w:val="clear" w:color="auto" w:fill="auto"/>
            <w:vAlign w:val="bottom"/>
          </w:tcPr>
          <w:p w:rsidR="003960C2" w:rsidRDefault="003960C2" w:rsidP="00577DFB">
            <w:pPr>
              <w:pStyle w:val="Standard"/>
              <w:widowControl w:val="0"/>
              <w:spacing w:line="240" w:lineRule="auto"/>
              <w:ind w:left="14"/>
              <w:jc w:val="left"/>
            </w:pPr>
            <w:r>
              <w:rPr>
                <w:rFonts w:ascii="Times New Roman" w:eastAsia="Times New Roman" w:hAnsi="Times New Roman"/>
                <w:color w:val="000000"/>
                <w:sz w:val="24"/>
                <w:szCs w:val="24"/>
                <w:lang w:eastAsia="pl-PL"/>
              </w:rPr>
              <w:t>4</w:t>
            </w:r>
          </w:p>
        </w:tc>
        <w:tc>
          <w:tcPr>
            <w:tcW w:w="2957"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000"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c>
          <w:tcPr>
            <w:tcW w:w="3680" w:type="dxa"/>
            <w:tcBorders>
              <w:top w:val="single" w:sz="2" w:space="0" w:color="000000"/>
              <w:left w:val="single" w:sz="2" w:space="0" w:color="000000"/>
              <w:bottom w:val="single" w:sz="2" w:space="0" w:color="000000"/>
              <w:right w:val="single" w:sz="2" w:space="0" w:color="000000"/>
            </w:tcBorders>
            <w:shd w:val="clear" w:color="auto" w:fill="auto"/>
          </w:tcPr>
          <w:p w:rsidR="003960C2" w:rsidRDefault="003960C2" w:rsidP="00577DFB">
            <w:pPr>
              <w:pStyle w:val="Standard"/>
              <w:widowControl w:val="0"/>
              <w:snapToGrid w:val="0"/>
              <w:spacing w:line="240" w:lineRule="auto"/>
              <w:jc w:val="left"/>
              <w:rPr>
                <w:rFonts w:ascii="Times New Roman" w:eastAsia="Times New Roman" w:hAnsi="Times New Roman"/>
                <w:color w:val="000000"/>
                <w:sz w:val="24"/>
                <w:szCs w:val="24"/>
              </w:rPr>
            </w:pPr>
          </w:p>
        </w:tc>
      </w:tr>
    </w:tbl>
    <w:p w:rsidR="003960C2" w:rsidRDefault="003960C2" w:rsidP="003960C2">
      <w:pPr>
        <w:pStyle w:val="Standard"/>
        <w:jc w:val="both"/>
        <w:rPr>
          <w:rFonts w:ascii="Times New Roman" w:hAnsi="Times New Roman"/>
          <w:sz w:val="24"/>
          <w:szCs w:val="24"/>
        </w:rPr>
      </w:pPr>
    </w:p>
    <w:p w:rsidR="003960C2" w:rsidRDefault="003960C2" w:rsidP="003960C2">
      <w:pPr>
        <w:pStyle w:val="Standard"/>
        <w:jc w:val="left"/>
        <w:rPr>
          <w:rFonts w:ascii="Times New Roman" w:hAnsi="Times New Roman"/>
        </w:rPr>
      </w:pP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w:t>
      </w:r>
    </w:p>
    <w:p w:rsidR="003960C2" w:rsidRDefault="003960C2" w:rsidP="003960C2">
      <w:pPr>
        <w:pStyle w:val="Standard"/>
        <w:jc w:val="left"/>
        <w:rPr>
          <w:rFonts w:ascii="Times New Roman" w:hAnsi="Times New Roman"/>
          <w:b/>
          <w:bCs/>
        </w:rPr>
      </w:pPr>
      <w:r>
        <w:rPr>
          <w:rFonts w:ascii="Times New Roman" w:hAnsi="Times New Roman"/>
        </w:rPr>
        <w:t xml:space="preserve">Data i podpis matki/prawnej opiekunki*                </w:t>
      </w:r>
      <w:r>
        <w:rPr>
          <w:rFonts w:ascii="Times New Roman" w:hAnsi="Times New Roman"/>
        </w:rPr>
        <w:t xml:space="preserve">     </w:t>
      </w:r>
      <w:r>
        <w:rPr>
          <w:rFonts w:ascii="Times New Roman" w:hAnsi="Times New Roman"/>
        </w:rPr>
        <w:t xml:space="preserve">               Data i podpis ojca/prawnego opiekuna*</w:t>
      </w:r>
    </w:p>
    <w:p w:rsidR="003960C2" w:rsidRDefault="003960C2" w:rsidP="003960C2">
      <w:pPr>
        <w:pStyle w:val="Standard"/>
        <w:jc w:val="left"/>
        <w:rPr>
          <w:rFonts w:ascii="Times New Roman" w:hAnsi="Times New Roman"/>
          <w:b/>
          <w:bCs/>
        </w:rPr>
      </w:pPr>
      <w:r>
        <w:rPr>
          <w:rFonts w:ascii="Times New Roman" w:hAnsi="Times New Roman"/>
          <w:b/>
          <w:bCs/>
        </w:rPr>
        <w:t>* niepotrzebne skreślić</w:t>
      </w:r>
    </w:p>
    <w:p w:rsidR="003960C2" w:rsidRDefault="003960C2" w:rsidP="003960C2">
      <w:pPr>
        <w:pStyle w:val="Standard"/>
        <w:jc w:val="left"/>
        <w:rPr>
          <w:rFonts w:ascii="Times New Roman" w:eastAsia="Times New Roman" w:hAnsi="Times New Roman"/>
          <w:b/>
          <w:color w:val="000000"/>
          <w:sz w:val="24"/>
          <w:szCs w:val="24"/>
        </w:rPr>
      </w:pPr>
    </w:p>
    <w:p w:rsidR="003960C2" w:rsidRDefault="003960C2" w:rsidP="003960C2">
      <w:pPr>
        <w:pStyle w:val="Standard"/>
        <w:jc w:val="left"/>
        <w:rPr>
          <w:rFonts w:ascii="Times New Roman" w:eastAsia="Times New Roman" w:hAnsi="Times New Roman"/>
          <w:b/>
          <w:color w:val="000000"/>
          <w:sz w:val="24"/>
          <w:szCs w:val="24"/>
        </w:rPr>
      </w:pPr>
    </w:p>
    <w:p w:rsidR="003960C2" w:rsidRDefault="003960C2" w:rsidP="003960C2">
      <w:pPr>
        <w:pStyle w:val="Standard"/>
        <w:jc w:val="left"/>
        <w:rPr>
          <w:rFonts w:ascii="Times New Roman" w:eastAsia="Times New Roman" w:hAnsi="Times New Roman"/>
          <w:b/>
          <w:color w:val="000000"/>
          <w:sz w:val="24"/>
          <w:szCs w:val="24"/>
        </w:rPr>
      </w:pPr>
    </w:p>
    <w:p w:rsidR="003960C2" w:rsidRDefault="003960C2" w:rsidP="003960C2">
      <w:pPr>
        <w:pStyle w:val="Standard"/>
        <w:jc w:val="left"/>
        <w:rPr>
          <w:rFonts w:ascii="Times New Roman" w:eastAsia="Times New Roman" w:hAnsi="Times New Roman"/>
          <w:b/>
          <w:color w:val="000000"/>
          <w:sz w:val="24"/>
          <w:szCs w:val="24"/>
        </w:rPr>
      </w:pPr>
    </w:p>
    <w:p w:rsidR="003960C2" w:rsidRDefault="003960C2" w:rsidP="003960C2">
      <w:pPr>
        <w:pStyle w:val="Standard"/>
        <w:jc w:val="left"/>
        <w:rPr>
          <w:rFonts w:ascii="Times New Roman" w:eastAsia="Times New Roman" w:hAnsi="Times New Roman"/>
          <w:b/>
          <w:color w:val="000000"/>
          <w:sz w:val="24"/>
          <w:szCs w:val="24"/>
        </w:rPr>
      </w:pPr>
    </w:p>
    <w:p w:rsidR="003960C2" w:rsidRDefault="003960C2" w:rsidP="003960C2">
      <w:pPr>
        <w:widowControl/>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Zgoda na przetwarzanie danych</w:t>
      </w:r>
    </w:p>
    <w:p w:rsidR="003960C2" w:rsidRDefault="003960C2" w:rsidP="003960C2">
      <w:pPr>
        <w:widowControl/>
        <w:jc w:val="both"/>
        <w:rPr>
          <w:rFonts w:ascii="Times New Roman" w:eastAsia="Times New Roman" w:hAnsi="Times New Roman"/>
          <w:b/>
          <w:color w:val="000000"/>
          <w:sz w:val="24"/>
          <w:szCs w:val="24"/>
        </w:rPr>
      </w:pPr>
    </w:p>
    <w:p w:rsidR="003960C2" w:rsidRDefault="003960C2" w:rsidP="003960C2">
      <w:pPr>
        <w:widowControl/>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Ja, niżej podpisany </w:t>
      </w:r>
      <w:r>
        <w:rPr>
          <w:rFonts w:ascii="Times New Roman" w:eastAsia="Times New Roman" w:hAnsi="Times New Roman"/>
          <w:b/>
          <w:color w:val="000000"/>
          <w:sz w:val="24"/>
          <w:szCs w:val="24"/>
        </w:rPr>
        <w:t>wyrażam zgodę</w:t>
      </w:r>
      <w:r>
        <w:rPr>
          <w:rFonts w:ascii="Times New Roman" w:eastAsia="Times New Roman" w:hAnsi="Times New Roman"/>
          <w:color w:val="000000"/>
          <w:sz w:val="24"/>
          <w:szCs w:val="24"/>
        </w:rPr>
        <w:t xml:space="preserve"> na przetwarzanie moich danych osobowych takich jak: imię             i nazwisko, nr dowodu osobistego w celu identyfikacji osoby upoważnionej do odbioru dziecka    ze świetlicy szkolnej.</w:t>
      </w:r>
    </w:p>
    <w:p w:rsidR="003960C2" w:rsidRDefault="003960C2" w:rsidP="003960C2">
      <w:pPr>
        <w:widowControl/>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Oświadczam, że wyrażona przeze mnie zgoda jest dobrowolna, zaś administrator danych przed wyrażeniem niniejszej zgody przekazał mi informacje, o których mowa w art. 13 i 14 RODO,                 w tym informację o możliwości cofnięcia wyrażonej zgody, przy czym cofnięcie zgody pozostaje bez wpływu na zgodność z prawem przetwarzania, którego dokonano na podstawie zgody przed jej cofnięciem.</w:t>
      </w:r>
    </w:p>
    <w:p w:rsidR="003960C2" w:rsidRDefault="003960C2" w:rsidP="003960C2">
      <w:pPr>
        <w:widowControl/>
        <w:jc w:val="both"/>
        <w:rPr>
          <w:rFonts w:ascii="Times New Roman" w:eastAsia="Times New Roman" w:hAnsi="Times New Roman"/>
          <w:color w:val="000000"/>
          <w:sz w:val="24"/>
          <w:szCs w:val="24"/>
        </w:rPr>
      </w:pPr>
    </w:p>
    <w:p w:rsidR="003960C2" w:rsidRDefault="003960C2" w:rsidP="003960C2">
      <w:pPr>
        <w:widowControl/>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(data i podpis osoby upoważnionej do odbioru dziecka)</w:t>
      </w:r>
    </w:p>
    <w:p w:rsidR="003960C2" w:rsidRDefault="003960C2" w:rsidP="003960C2">
      <w:pPr>
        <w:widowControl/>
        <w:jc w:val="both"/>
        <w:rPr>
          <w:rFonts w:ascii="Times New Roman" w:eastAsia="Times New Roman" w:hAnsi="Times New Roman"/>
          <w:b/>
          <w:i/>
          <w:color w:val="000000"/>
          <w:sz w:val="24"/>
          <w:szCs w:val="24"/>
        </w:rPr>
      </w:pPr>
    </w:p>
    <w:p w:rsidR="003960C2" w:rsidRDefault="003960C2" w:rsidP="003960C2">
      <w:pPr>
        <w:widowControl/>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2.…………………………………………….</w:t>
      </w:r>
    </w:p>
    <w:p w:rsidR="003960C2" w:rsidRDefault="003960C2" w:rsidP="003960C2">
      <w:pPr>
        <w:widowControl/>
        <w:jc w:val="both"/>
        <w:rPr>
          <w:rFonts w:ascii="Times New Roman" w:eastAsia="Times New Roman" w:hAnsi="Times New Roman"/>
          <w:color w:val="000000"/>
          <w:sz w:val="24"/>
          <w:szCs w:val="24"/>
        </w:rPr>
      </w:pPr>
    </w:p>
    <w:p w:rsidR="003960C2" w:rsidRDefault="003960C2" w:rsidP="003960C2">
      <w:pPr>
        <w:widowControl/>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4.…………………………………………….</w:t>
      </w:r>
    </w:p>
    <w:p w:rsidR="003960C2" w:rsidRDefault="003960C2" w:rsidP="003960C2">
      <w:pPr>
        <w:pStyle w:val="Standard"/>
        <w:jc w:val="both"/>
        <w:rPr>
          <w:rFonts w:ascii="Times New Roman" w:eastAsia="Times New Roman" w:hAnsi="Times New Roman"/>
          <w:color w:val="000000"/>
          <w:sz w:val="24"/>
          <w:szCs w:val="24"/>
        </w:rPr>
      </w:pPr>
    </w:p>
    <w:p w:rsidR="003960C2" w:rsidRDefault="003960C2" w:rsidP="003960C2">
      <w:pPr>
        <w:pStyle w:val="Standard"/>
        <w:jc w:val="both"/>
        <w:rPr>
          <w:rFonts w:ascii="Times New Roman" w:hAnsi="Times New Roman"/>
          <w:b/>
          <w:bCs/>
          <w:sz w:val="24"/>
          <w:szCs w:val="24"/>
          <w:u w:val="single"/>
        </w:rPr>
      </w:pPr>
      <w:r>
        <w:rPr>
          <w:rFonts w:ascii="Times New Roman" w:hAnsi="Times New Roman"/>
          <w:b/>
          <w:bCs/>
          <w:i/>
          <w:sz w:val="24"/>
          <w:szCs w:val="24"/>
          <w:u w:val="single"/>
        </w:rPr>
        <w:t>Uwaga! Oświadczenia i deklaracje są ważne na dany rok szkolny. Rodzice /prawni opiekunowie dziecka mają prawo do zmiany decyzji poprzez złożenie nowych oświadczeń lub deklaracji</w:t>
      </w:r>
      <w:r>
        <w:rPr>
          <w:rFonts w:ascii="Times New Roman" w:hAnsi="Times New Roman"/>
          <w:b/>
          <w:bCs/>
          <w:sz w:val="24"/>
          <w:szCs w:val="24"/>
          <w:u w:val="single"/>
        </w:rPr>
        <w:t>.</w:t>
      </w:r>
    </w:p>
    <w:p w:rsidR="003960C2" w:rsidRDefault="003960C2" w:rsidP="003960C2">
      <w:pPr>
        <w:pStyle w:val="Standard"/>
        <w:jc w:val="both"/>
        <w:rPr>
          <w:rFonts w:ascii="Times New Roman" w:eastAsia="Times New Roman" w:hAnsi="Times New Roman"/>
          <w:b/>
          <w:bCs/>
          <w:color w:val="000000"/>
          <w:sz w:val="24"/>
          <w:szCs w:val="24"/>
          <w:u w:val="single" w:color="00000A"/>
        </w:rPr>
      </w:pPr>
    </w:p>
    <w:p w:rsidR="003960C2" w:rsidRPr="00863A8D" w:rsidRDefault="003960C2" w:rsidP="003960C2">
      <w:pPr>
        <w:pStyle w:val="Standard"/>
        <w:spacing w:after="2" w:line="266" w:lineRule="auto"/>
        <w:jc w:val="both"/>
        <w:rPr>
          <w:rFonts w:ascii="Times New Roman" w:eastAsia="Times New Roman" w:hAnsi="Times New Roman"/>
          <w:b/>
          <w:bCs/>
          <w:color w:val="000000"/>
          <w:sz w:val="24"/>
          <w:szCs w:val="24"/>
          <w:u w:color="00000A"/>
        </w:rPr>
      </w:pPr>
      <w:r w:rsidRPr="00863A8D">
        <w:rPr>
          <w:rFonts w:ascii="Times New Roman" w:eastAsia="Times New Roman" w:hAnsi="Times New Roman"/>
          <w:b/>
          <w:bCs/>
          <w:color w:val="000000"/>
          <w:sz w:val="24"/>
          <w:szCs w:val="24"/>
          <w:u w:color="00000A"/>
        </w:rPr>
        <w:t>Zapoznałem/łam się z regulaminem, zasadami odbierania dziecka ze świetlicy                                   i godzinami pracy świetlicy</w:t>
      </w:r>
    </w:p>
    <w:p w:rsidR="003960C2" w:rsidRDefault="003960C2" w:rsidP="003960C2">
      <w:pPr>
        <w:pStyle w:val="Standard"/>
        <w:spacing w:after="2" w:line="266" w:lineRule="auto"/>
        <w:ind w:firstLine="708"/>
        <w:jc w:val="both"/>
        <w:rPr>
          <w:rFonts w:ascii="Times New Roman" w:eastAsia="Times New Roman" w:hAnsi="Times New Roman"/>
          <w:b/>
          <w:bCs/>
          <w:sz w:val="24"/>
          <w:szCs w:val="24"/>
          <w:u w:val="single" w:color="00000A"/>
        </w:rPr>
      </w:pPr>
    </w:p>
    <w:p w:rsidR="003960C2" w:rsidRDefault="003960C2" w:rsidP="003960C2">
      <w:pPr>
        <w:pStyle w:val="Standard"/>
        <w:jc w:val="both"/>
        <w:rPr>
          <w:rFonts w:ascii="Times New Roman" w:hAnsi="Times New Roman"/>
          <w:color w:val="000000"/>
        </w:rPr>
      </w:pPr>
      <w:r>
        <w:rPr>
          <w:rFonts w:ascii="Times New Roman" w:eastAsia="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                              ………………………………………</w:t>
      </w:r>
    </w:p>
    <w:p w:rsidR="003960C2" w:rsidRDefault="003960C2" w:rsidP="003960C2">
      <w:pPr>
        <w:pStyle w:val="Standard"/>
        <w:jc w:val="both"/>
        <w:rPr>
          <w:rFonts w:ascii="Times New Roman" w:hAnsi="Times New Roman"/>
          <w:b/>
          <w:bCs/>
          <w:color w:val="000000"/>
        </w:rPr>
      </w:pPr>
      <w:r>
        <w:rPr>
          <w:rFonts w:ascii="Times New Roman" w:hAnsi="Times New Roman"/>
          <w:color w:val="000000"/>
        </w:rPr>
        <w:t xml:space="preserve">Data i podpis matki/prawnej opiekunki*                     </w:t>
      </w:r>
      <w:r>
        <w:rPr>
          <w:rFonts w:ascii="Times New Roman" w:hAnsi="Times New Roman"/>
          <w:color w:val="000000"/>
        </w:rPr>
        <w:t xml:space="preserve">                </w:t>
      </w:r>
      <w:r>
        <w:rPr>
          <w:rFonts w:ascii="Times New Roman" w:hAnsi="Times New Roman"/>
          <w:color w:val="000000"/>
        </w:rPr>
        <w:t xml:space="preserve">     Data i podpis ojca/prawnego opiekuna*</w:t>
      </w:r>
    </w:p>
    <w:p w:rsidR="003960C2" w:rsidRDefault="003960C2" w:rsidP="003960C2">
      <w:pPr>
        <w:pStyle w:val="Standard"/>
        <w:jc w:val="both"/>
        <w:rPr>
          <w:rFonts w:ascii="Times New Roman" w:eastAsia="Times New Roman" w:hAnsi="Times New Roman"/>
          <w:b/>
          <w:bCs/>
          <w:color w:val="000000"/>
          <w:sz w:val="24"/>
          <w:szCs w:val="24"/>
          <w:lang w:eastAsia="pl-PL"/>
        </w:rPr>
      </w:pPr>
      <w:r>
        <w:rPr>
          <w:rFonts w:ascii="Times New Roman" w:hAnsi="Times New Roman"/>
          <w:b/>
          <w:bCs/>
          <w:color w:val="000000"/>
        </w:rPr>
        <w:t>* niepotrzebne skreślić</w:t>
      </w: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left="2253" w:right="81" w:firstLine="579"/>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76" w:lineRule="auto"/>
        <w:ind w:right="81"/>
        <w:jc w:val="both"/>
        <w:rPr>
          <w:rFonts w:ascii="Times New Roman" w:eastAsia="Times New Roman" w:hAnsi="Times New Roman"/>
          <w:b/>
          <w:bCs/>
          <w:color w:val="000000"/>
          <w:sz w:val="24"/>
          <w:szCs w:val="24"/>
          <w:lang w:eastAsia="pl-PL"/>
        </w:rPr>
      </w:pPr>
    </w:p>
    <w:p w:rsidR="003960C2" w:rsidRDefault="003960C2" w:rsidP="003960C2">
      <w:pPr>
        <w:pStyle w:val="Standard"/>
        <w:spacing w:after="11" w:line="240" w:lineRule="auto"/>
        <w:ind w:right="81"/>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lastRenderedPageBreak/>
        <w:t>KLAUZULA INFORMACYJNA</w:t>
      </w:r>
    </w:p>
    <w:p w:rsidR="003960C2" w:rsidRDefault="003960C2" w:rsidP="003960C2">
      <w:pPr>
        <w:pStyle w:val="Standard"/>
        <w:spacing w:after="11" w:line="240" w:lineRule="auto"/>
        <w:ind w:left="2253" w:right="81" w:firstLine="579"/>
        <w:jc w:val="both"/>
        <w:rPr>
          <w:rFonts w:ascii="Times New Roman" w:eastAsia="Times New Roman" w:hAnsi="Times New Roman"/>
          <w:b/>
          <w:bCs/>
          <w:color w:val="000000"/>
          <w:sz w:val="20"/>
          <w:szCs w:val="20"/>
          <w:lang w:eastAsia="pl-PL"/>
        </w:rPr>
      </w:pPr>
    </w:p>
    <w:p w:rsidR="003960C2" w:rsidRDefault="003960C2" w:rsidP="003960C2">
      <w:pPr>
        <w:widowControl/>
        <w:spacing w:after="11"/>
        <w:ind w:left="129" w:right="81" w:hanging="5"/>
        <w:jc w:val="both"/>
        <w:rPr>
          <w:rFonts w:ascii="Times New Roman" w:eastAsia="Times New Roman" w:hAnsi="Times New Roman"/>
          <w:color w:val="000000"/>
        </w:rPr>
      </w:pPr>
      <w:r>
        <w:rPr>
          <w:rFonts w:ascii="Times New Roman" w:eastAsia="Times New Roman" w:hAnsi="Times New Roman"/>
          <w:color w:val="00000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art.13 i 14 informujemy o zasadach przetwarzania danych osobowych oraz                    o przysługujących prawach z tym związanych:</w:t>
      </w:r>
    </w:p>
    <w:p w:rsidR="003960C2" w:rsidRDefault="003960C2" w:rsidP="003960C2">
      <w:pPr>
        <w:widowControl/>
        <w:numPr>
          <w:ilvl w:val="0"/>
          <w:numId w:val="6"/>
        </w:numPr>
        <w:spacing w:after="11"/>
        <w:ind w:left="129" w:right="81" w:hanging="5"/>
        <w:jc w:val="both"/>
        <w:rPr>
          <w:rFonts w:ascii="Times New Roman" w:eastAsia="Times New Roman" w:hAnsi="Times New Roman"/>
          <w:b/>
          <w:bCs/>
          <w:color w:val="000000"/>
        </w:rPr>
      </w:pPr>
      <w:r>
        <w:rPr>
          <w:rFonts w:ascii="Times New Roman" w:eastAsia="Times New Roman" w:hAnsi="Times New Roman"/>
          <w:color w:val="000000"/>
        </w:rPr>
        <w:t xml:space="preserve">Administratorem jest </w:t>
      </w:r>
      <w:r>
        <w:rPr>
          <w:rFonts w:ascii="Times New Roman" w:eastAsia="Times New Roman" w:hAnsi="Times New Roman"/>
          <w:b/>
          <w:bCs/>
          <w:color w:val="333333"/>
        </w:rPr>
        <w:t xml:space="preserve">Szkoła Podstawowa nr1 im. Mikołaja Kopernika </w:t>
      </w:r>
      <w:r>
        <w:rPr>
          <w:rFonts w:ascii="Times New Roman" w:eastAsia="Times New Roman" w:hAnsi="Times New Roman"/>
          <w:b/>
          <w:color w:val="000000"/>
        </w:rPr>
        <w:t>ul. Zakopiańska4, 05 - 120 Legionowo.</w:t>
      </w:r>
    </w:p>
    <w:p w:rsidR="003960C2" w:rsidRDefault="003960C2" w:rsidP="003960C2">
      <w:pPr>
        <w:widowControl/>
        <w:shd w:val="clear" w:color="auto" w:fill="FEFEFE"/>
        <w:spacing w:before="280"/>
        <w:ind w:right="96"/>
        <w:contextualSpacing/>
        <w:jc w:val="both"/>
      </w:pPr>
      <w:r>
        <w:rPr>
          <w:rFonts w:ascii="Times New Roman" w:eastAsia="Times New Roman" w:hAnsi="Times New Roman"/>
          <w:b/>
          <w:bCs/>
          <w:color w:val="000000"/>
        </w:rPr>
        <w:t xml:space="preserve">  2.  </w:t>
      </w:r>
      <w:r>
        <w:rPr>
          <w:rFonts w:ascii="Times New Roman" w:eastAsia="Times New Roman" w:hAnsi="Times New Roman"/>
          <w:bCs/>
          <w:color w:val="333333"/>
        </w:rPr>
        <w:t>W Szkole Podstawowej nr1 im. Mikołaja Kopernika</w:t>
      </w:r>
      <w:r>
        <w:rPr>
          <w:rFonts w:ascii="Times New Roman" w:eastAsia="Times New Roman" w:hAnsi="Times New Roman"/>
          <w:color w:val="FF0000"/>
        </w:rPr>
        <w:t xml:space="preserve"> </w:t>
      </w:r>
      <w:r>
        <w:rPr>
          <w:rFonts w:ascii="Times New Roman" w:eastAsia="Times New Roman" w:hAnsi="Times New Roman"/>
          <w:color w:val="000000"/>
        </w:rPr>
        <w:t xml:space="preserve">został wyznaczony Inspektor Ochrony Danych </w:t>
      </w:r>
      <w:r>
        <w:rPr>
          <w:rFonts w:ascii="Times New Roman" w:eastAsia="Times New Roman" w:hAnsi="Times New Roman"/>
          <w:b/>
          <w:color w:val="000000"/>
        </w:rPr>
        <w:t>–</w:t>
      </w:r>
      <w:r>
        <w:rPr>
          <w:rFonts w:ascii="Times New Roman" w:eastAsia="Times New Roman" w:hAnsi="Times New Roman"/>
          <w:color w:val="000000"/>
        </w:rPr>
        <w:t xml:space="preserve"> Izabela </w:t>
      </w:r>
      <w:proofErr w:type="spellStart"/>
      <w:r>
        <w:rPr>
          <w:rFonts w:ascii="Times New Roman" w:eastAsia="Times New Roman" w:hAnsi="Times New Roman"/>
          <w:color w:val="000000"/>
        </w:rPr>
        <w:t>Remjasz</w:t>
      </w:r>
      <w:proofErr w:type="spellEnd"/>
      <w:r>
        <w:rPr>
          <w:rFonts w:ascii="Times New Roman" w:eastAsia="Times New Roman" w:hAnsi="Times New Roman"/>
          <w:color w:val="000000"/>
        </w:rPr>
        <w:t>, z którym kontakt jest możliwy pod adresem korespondencyjnym</w:t>
      </w:r>
      <w:r>
        <w:rPr>
          <w:rFonts w:ascii="Times New Roman" w:eastAsia="Times New Roman" w:hAnsi="Times New Roman"/>
          <w:b/>
          <w:bCs/>
          <w:color w:val="333333"/>
        </w:rPr>
        <w:t xml:space="preserve"> Szkoła Podstawowa nr1 im. Mikołaja Kopernika </w:t>
      </w:r>
      <w:r>
        <w:rPr>
          <w:rFonts w:ascii="Times New Roman" w:eastAsia="Times New Roman" w:hAnsi="Times New Roman"/>
          <w:b/>
          <w:color w:val="000000"/>
        </w:rPr>
        <w:t>ul.Zakopiańska4, 05 - 120 Legionowo</w:t>
      </w:r>
      <w:r>
        <w:rPr>
          <w:rFonts w:ascii="Times New Roman" w:eastAsia="Times New Roman" w:hAnsi="Times New Roman"/>
          <w:color w:val="000000"/>
        </w:rPr>
        <w:t xml:space="preserve"> </w:t>
      </w:r>
      <w:r>
        <w:rPr>
          <w:rFonts w:ascii="Times New Roman" w:eastAsia="Times New Roman" w:hAnsi="Times New Roman"/>
          <w:bCs/>
          <w:color w:val="333333"/>
        </w:rPr>
        <w:t xml:space="preserve">oraz pod adresem e-mail: </w:t>
      </w:r>
      <w:hyperlink r:id="rId5" w:history="1">
        <w:r>
          <w:rPr>
            <w:rStyle w:val="Hipercze"/>
            <w:rFonts w:ascii="Times New Roman" w:eastAsia="Times New Roman" w:hAnsi="Times New Roman"/>
            <w:bCs/>
            <w:color w:val="0563C1"/>
          </w:rPr>
          <w:t>iod@sp1.legionowo.pl</w:t>
        </w:r>
      </w:hyperlink>
      <w:hyperlink w:history="1"/>
    </w:p>
    <w:p w:rsidR="003960C2" w:rsidRDefault="003960C2" w:rsidP="003960C2">
      <w:pPr>
        <w:widowControl/>
        <w:shd w:val="clear" w:color="auto" w:fill="FEFEFE"/>
        <w:spacing w:before="280"/>
        <w:ind w:right="96"/>
        <w:contextualSpacing/>
        <w:jc w:val="both"/>
        <w:rPr>
          <w:rFonts w:ascii="Times New Roman" w:hAnsi="Times New Roman"/>
          <w:lang w:eastAsia="en-US"/>
        </w:rPr>
      </w:pPr>
      <w:r>
        <w:rPr>
          <w:rFonts w:ascii="Times New Roman" w:eastAsia="Times New Roman" w:hAnsi="Times New Roman"/>
          <w:b/>
          <w:color w:val="000000"/>
        </w:rPr>
        <w:t xml:space="preserve"> </w:t>
      </w:r>
      <w:r w:rsidRPr="00883239">
        <w:rPr>
          <w:rFonts w:ascii="Times New Roman" w:eastAsia="Times New Roman" w:hAnsi="Times New Roman"/>
          <w:b/>
          <w:color w:val="000000"/>
        </w:rPr>
        <w:t>3.</w:t>
      </w:r>
      <w:r>
        <w:rPr>
          <w:rFonts w:ascii="Times New Roman" w:eastAsia="Times New Roman" w:hAnsi="Times New Roman"/>
          <w:color w:val="000000"/>
        </w:rPr>
        <w:t xml:space="preserve"> Dane osobowe przetwarzane będą w celu </w:t>
      </w:r>
      <w:r>
        <w:rPr>
          <w:rFonts w:ascii="Times New Roman" w:hAnsi="Times New Roman"/>
          <w:lang w:eastAsia="en-US"/>
        </w:rPr>
        <w:t>realizacji ustawowych, statutowych, dydaktycznych, opiekuńczych                  i wychowawczych zadań na podstawie:</w:t>
      </w:r>
    </w:p>
    <w:p w:rsidR="003960C2" w:rsidRDefault="003960C2" w:rsidP="003960C2">
      <w:pPr>
        <w:widowControl/>
        <w:numPr>
          <w:ilvl w:val="0"/>
          <w:numId w:val="4"/>
        </w:numPr>
        <w:jc w:val="both"/>
        <w:rPr>
          <w:rFonts w:ascii="Times New Roman" w:hAnsi="Times New Roman"/>
          <w:lang w:eastAsia="en-US"/>
        </w:rPr>
      </w:pPr>
      <w:r>
        <w:rPr>
          <w:rFonts w:ascii="Times New Roman" w:hAnsi="Times New Roman"/>
          <w:lang w:eastAsia="en-US"/>
        </w:rPr>
        <w:t>art. 6 ust. 1 lit. b) RODO przetwarzanie jest  niezbędne do wykonania, podpisania i realizacji umowy</w:t>
      </w:r>
    </w:p>
    <w:p w:rsidR="003960C2" w:rsidRDefault="003960C2" w:rsidP="003960C2">
      <w:pPr>
        <w:widowControl/>
        <w:numPr>
          <w:ilvl w:val="0"/>
          <w:numId w:val="4"/>
        </w:numPr>
        <w:jc w:val="both"/>
        <w:rPr>
          <w:rFonts w:ascii="Times New Roman" w:hAnsi="Times New Roman"/>
          <w:lang w:eastAsia="en-US"/>
        </w:rPr>
      </w:pPr>
      <w:r>
        <w:rPr>
          <w:rFonts w:ascii="Times New Roman" w:hAnsi="Times New Roman"/>
          <w:lang w:eastAsia="en-US"/>
        </w:rPr>
        <w:t>art. 6 ust. 1 lit. c) RODO oraz Art. 9 ust. 2 lit. b) RODO przetwarzanie jest niezbędne  do wypełnienia obowiązku prawnego ciążącego na administratorze;</w:t>
      </w:r>
    </w:p>
    <w:p w:rsidR="003960C2" w:rsidRDefault="003960C2" w:rsidP="003960C2">
      <w:pPr>
        <w:widowControl/>
        <w:numPr>
          <w:ilvl w:val="0"/>
          <w:numId w:val="4"/>
        </w:numPr>
        <w:contextualSpacing/>
        <w:jc w:val="both"/>
        <w:rPr>
          <w:rFonts w:ascii="Times New Roman" w:hAnsi="Times New Roman"/>
          <w:lang w:eastAsia="en-US"/>
        </w:rPr>
      </w:pPr>
      <w:r>
        <w:rPr>
          <w:rFonts w:ascii="Times New Roman" w:hAnsi="Times New Roman"/>
          <w:lang w:eastAsia="en-US"/>
        </w:rPr>
        <w:t>art. 6 ust. 1 pkt e) RODO przetwarzanie jest niezbędne do wykonania zadania realizowanego  w interesie publicznym lub w ramach sprawowania władzy publicznej powierzonej administratorowi;</w:t>
      </w:r>
    </w:p>
    <w:p w:rsidR="003960C2" w:rsidRDefault="003960C2" w:rsidP="003960C2">
      <w:pPr>
        <w:widowControl/>
        <w:numPr>
          <w:ilvl w:val="0"/>
          <w:numId w:val="4"/>
        </w:numPr>
        <w:jc w:val="both"/>
        <w:rPr>
          <w:rFonts w:ascii="Times New Roman" w:hAnsi="Times New Roman"/>
          <w:color w:val="000000"/>
          <w:lang w:eastAsia="en-US"/>
        </w:rPr>
      </w:pPr>
      <w:r>
        <w:rPr>
          <w:rFonts w:ascii="Times New Roman" w:hAnsi="Times New Roman"/>
          <w:lang w:eastAsia="en-US"/>
        </w:rPr>
        <w:t>art. 6 ust. 1 lit. a) RODO w zakresie szerszym niż wynikającym z przepisów prawa na podstawie wyrażonej zgody na przetwarzanie danych</w:t>
      </w:r>
    </w:p>
    <w:p w:rsidR="003960C2" w:rsidRDefault="003960C2" w:rsidP="003960C2">
      <w:pPr>
        <w:widowControl/>
        <w:numPr>
          <w:ilvl w:val="0"/>
          <w:numId w:val="4"/>
        </w:numPr>
        <w:jc w:val="both"/>
        <w:rPr>
          <w:rFonts w:ascii="Times New Roman" w:hAnsi="Times New Roman"/>
          <w:color w:val="000000"/>
          <w:lang w:eastAsia="en-US"/>
        </w:rPr>
      </w:pPr>
      <w:r>
        <w:rPr>
          <w:rFonts w:ascii="Times New Roman" w:hAnsi="Times New Roman"/>
          <w:color w:val="000000"/>
          <w:lang w:eastAsia="en-US"/>
        </w:rPr>
        <w:t>Ustawy Prawo oświatowe z dn. 14 grudnia 2016 r.</w:t>
      </w:r>
    </w:p>
    <w:p w:rsidR="003960C2" w:rsidRDefault="003960C2" w:rsidP="003960C2">
      <w:pPr>
        <w:widowControl/>
        <w:numPr>
          <w:ilvl w:val="0"/>
          <w:numId w:val="4"/>
        </w:numPr>
        <w:jc w:val="both"/>
        <w:rPr>
          <w:rFonts w:ascii="Times New Roman" w:eastAsia="Times New Roman" w:hAnsi="Times New Roman"/>
          <w:color w:val="000000"/>
        </w:rPr>
      </w:pPr>
      <w:r>
        <w:rPr>
          <w:rFonts w:ascii="Times New Roman" w:hAnsi="Times New Roman"/>
          <w:color w:val="000000"/>
          <w:lang w:eastAsia="en-US"/>
        </w:rPr>
        <w:t>Ustawy o systemie oświaty z dnia 7 września 1991 r.</w:t>
      </w:r>
    </w:p>
    <w:p w:rsidR="003960C2" w:rsidRDefault="003960C2" w:rsidP="003960C2">
      <w:pPr>
        <w:widowControl/>
        <w:spacing w:before="280" w:after="280"/>
        <w:ind w:right="96"/>
        <w:contextualSpacing/>
        <w:jc w:val="both"/>
        <w:rPr>
          <w:rFonts w:ascii="Times New Roman" w:eastAsia="Times New Roman" w:hAnsi="Times New Roman"/>
          <w:color w:val="000000"/>
        </w:rPr>
      </w:pPr>
      <w:r w:rsidRPr="00883239">
        <w:rPr>
          <w:rFonts w:ascii="Times New Roman" w:eastAsia="Times New Roman" w:hAnsi="Times New Roman"/>
          <w:b/>
          <w:color w:val="000000"/>
        </w:rPr>
        <w:t>4</w:t>
      </w:r>
      <w:r>
        <w:rPr>
          <w:rFonts w:ascii="Times New Roman" w:eastAsia="Times New Roman" w:hAnsi="Times New Roman"/>
          <w:color w:val="000000"/>
        </w:rPr>
        <w:t>. Dane osobowe nie są udostępniane innym odbiorcom z wyłączeniem podmiotów do tego uprawnionych takich jak:</w:t>
      </w:r>
    </w:p>
    <w:p w:rsidR="003960C2" w:rsidRDefault="003960C2" w:rsidP="003960C2">
      <w:pPr>
        <w:widowControl/>
        <w:numPr>
          <w:ilvl w:val="0"/>
          <w:numId w:val="1"/>
        </w:numPr>
        <w:spacing w:before="280"/>
        <w:contextualSpacing/>
        <w:jc w:val="both"/>
        <w:rPr>
          <w:rFonts w:ascii="Times New Roman" w:eastAsia="Times New Roman" w:hAnsi="Times New Roman"/>
          <w:color w:val="000000"/>
        </w:rPr>
      </w:pPr>
      <w:r>
        <w:rPr>
          <w:rFonts w:ascii="Times New Roman" w:eastAsia="Times New Roman" w:hAnsi="Times New Roman"/>
          <w:color w:val="000000"/>
        </w:rPr>
        <w:t>organy uprawnione na podstawie przepisów prawa do otrzymania danych osobowych</w:t>
      </w:r>
    </w:p>
    <w:p w:rsidR="003960C2" w:rsidRDefault="003960C2" w:rsidP="003960C2">
      <w:pPr>
        <w:widowControl/>
        <w:numPr>
          <w:ilvl w:val="0"/>
          <w:numId w:val="2"/>
        </w:numPr>
        <w:spacing w:after="280"/>
        <w:contextualSpacing/>
        <w:jc w:val="both"/>
        <w:rPr>
          <w:rFonts w:ascii="Times New Roman" w:eastAsia="Times New Roman" w:hAnsi="Times New Roman"/>
          <w:color w:val="000000"/>
        </w:rPr>
      </w:pPr>
      <w:r>
        <w:rPr>
          <w:rFonts w:ascii="Times New Roman" w:eastAsia="Times New Roman" w:hAnsi="Times New Roman"/>
          <w:color w:val="000000"/>
        </w:rPr>
        <w:t>podmioty, które przetwarzają dane osobowe w imieniu Administratora na podstawie zawartej                         z Administratorem umowy powierzenia przetwarzania danych osobowych.</w:t>
      </w:r>
    </w:p>
    <w:p w:rsidR="003960C2" w:rsidRDefault="003960C2" w:rsidP="003960C2">
      <w:pPr>
        <w:widowControl/>
        <w:spacing w:before="280"/>
        <w:ind w:right="96"/>
        <w:contextualSpacing/>
        <w:jc w:val="both"/>
        <w:rPr>
          <w:rFonts w:ascii="Times New Roman" w:eastAsia="Times New Roman" w:hAnsi="Times New Roman"/>
          <w:color w:val="000000"/>
        </w:rPr>
      </w:pPr>
      <w:r w:rsidRPr="00883239">
        <w:rPr>
          <w:rFonts w:ascii="Times New Roman" w:eastAsia="Times New Roman" w:hAnsi="Times New Roman"/>
          <w:b/>
          <w:color w:val="000000"/>
        </w:rPr>
        <w:t>5</w:t>
      </w:r>
      <w:r>
        <w:rPr>
          <w:rFonts w:ascii="Times New Roman" w:eastAsia="Times New Roman" w:hAnsi="Times New Roman"/>
          <w:color w:val="000000"/>
        </w:rPr>
        <w:t>. Dane osobowe po zrealizowaniu celu, dla którego zostały zebrane, przetwarzane i przechowywane będą przez okres wskazany w przepisach szczególnych.</w:t>
      </w:r>
    </w:p>
    <w:p w:rsidR="003960C2" w:rsidRDefault="003960C2" w:rsidP="003960C2">
      <w:pPr>
        <w:widowControl/>
        <w:spacing w:after="280"/>
        <w:ind w:right="96"/>
        <w:contextualSpacing/>
        <w:jc w:val="both"/>
        <w:rPr>
          <w:rFonts w:ascii="Times New Roman" w:eastAsia="Times New Roman" w:hAnsi="Times New Roman"/>
          <w:b/>
          <w:bCs/>
          <w:color w:val="000000"/>
        </w:rPr>
      </w:pPr>
      <w:r w:rsidRPr="00883239">
        <w:rPr>
          <w:rFonts w:ascii="Times New Roman" w:eastAsia="Times New Roman" w:hAnsi="Times New Roman"/>
          <w:b/>
          <w:color w:val="000000"/>
        </w:rPr>
        <w:t>6</w:t>
      </w:r>
      <w:r>
        <w:rPr>
          <w:rFonts w:ascii="Times New Roman" w:eastAsia="Times New Roman" w:hAnsi="Times New Roman"/>
          <w:color w:val="000000"/>
        </w:rPr>
        <w:t>. Osoba, której dane są przetwarzane ma prawo do:</w:t>
      </w:r>
    </w:p>
    <w:p w:rsidR="003960C2" w:rsidRDefault="003960C2" w:rsidP="003960C2">
      <w:pPr>
        <w:widowControl/>
        <w:numPr>
          <w:ilvl w:val="0"/>
          <w:numId w:val="3"/>
        </w:numPr>
        <w:tabs>
          <w:tab w:val="left" w:pos="709"/>
        </w:tabs>
        <w:jc w:val="both"/>
        <w:rPr>
          <w:rFonts w:ascii="Times New Roman" w:eastAsia="Times New Roman" w:hAnsi="Times New Roman"/>
          <w:b/>
          <w:bCs/>
          <w:color w:val="000000"/>
        </w:rPr>
      </w:pPr>
      <w:r>
        <w:rPr>
          <w:rFonts w:ascii="Times New Roman" w:eastAsia="Times New Roman" w:hAnsi="Times New Roman"/>
          <w:b/>
          <w:bCs/>
          <w:color w:val="000000"/>
        </w:rPr>
        <w:t>dostępu do treści swoich danych</w:t>
      </w:r>
      <w:r>
        <w:rPr>
          <w:rFonts w:ascii="Times New Roman" w:eastAsia="Times New Roman" w:hAnsi="Times New Roman"/>
          <w:color w:val="000000"/>
        </w:rPr>
        <w:t xml:space="preserve"> - korzystając z tego prawa istnieje możliwość pozyskania informacji, jakie dane, w jaki sposób i w jakim celu są przetwarzane,</w:t>
      </w:r>
    </w:p>
    <w:p w:rsidR="003960C2" w:rsidRDefault="003960C2" w:rsidP="003960C2">
      <w:pPr>
        <w:widowControl/>
        <w:numPr>
          <w:ilvl w:val="0"/>
          <w:numId w:val="3"/>
        </w:numPr>
        <w:tabs>
          <w:tab w:val="left" w:pos="709"/>
        </w:tabs>
        <w:jc w:val="both"/>
        <w:rPr>
          <w:rFonts w:ascii="Times New Roman" w:eastAsia="Times New Roman" w:hAnsi="Times New Roman"/>
          <w:b/>
          <w:bCs/>
          <w:color w:val="000000"/>
        </w:rPr>
      </w:pPr>
      <w:r>
        <w:rPr>
          <w:rFonts w:ascii="Times New Roman" w:eastAsia="Times New Roman" w:hAnsi="Times New Roman"/>
          <w:b/>
          <w:bCs/>
          <w:color w:val="000000"/>
        </w:rPr>
        <w:t>prawo ich sprostowania</w:t>
      </w:r>
      <w:r>
        <w:rPr>
          <w:rFonts w:ascii="Times New Roman" w:eastAsia="Times New Roman" w:hAnsi="Times New Roman"/>
          <w:b/>
          <w:color w:val="000000"/>
        </w:rPr>
        <w:t xml:space="preserve"> - </w:t>
      </w:r>
      <w:r>
        <w:rPr>
          <w:rFonts w:ascii="Times New Roman" w:eastAsia="Times New Roman" w:hAnsi="Times New Roman"/>
          <w:color w:val="000000"/>
        </w:rPr>
        <w:t>korzystając z tego prawa można zgłosić do nas konieczność poprawienia niepoprawnych danych lub uzupełnienia danych wynikających z błędu przy zbieraniu czy przetwarzaniu danych</w:t>
      </w:r>
    </w:p>
    <w:p w:rsidR="003960C2" w:rsidRDefault="003960C2" w:rsidP="003960C2">
      <w:pPr>
        <w:widowControl/>
        <w:numPr>
          <w:ilvl w:val="0"/>
          <w:numId w:val="3"/>
        </w:numPr>
        <w:tabs>
          <w:tab w:val="left" w:pos="709"/>
        </w:tabs>
        <w:jc w:val="both"/>
        <w:rPr>
          <w:rFonts w:ascii="Times New Roman" w:eastAsia="Times New Roman" w:hAnsi="Times New Roman"/>
          <w:b/>
          <w:color w:val="000000"/>
        </w:rPr>
      </w:pPr>
      <w:r>
        <w:rPr>
          <w:rFonts w:ascii="Times New Roman" w:eastAsia="Times New Roman" w:hAnsi="Times New Roman"/>
          <w:b/>
          <w:bCs/>
          <w:color w:val="000000"/>
        </w:rPr>
        <w:t xml:space="preserve">prawo do ograniczenia przetwarzania - </w:t>
      </w:r>
      <w:r>
        <w:rPr>
          <w:rFonts w:ascii="Times New Roman" w:eastAsia="Times New Roman" w:hAnsi="Times New Roman"/>
          <w:color w:val="000000"/>
        </w:rPr>
        <w:t>korzystając z tego prawa można złożyć wniosek o ograniczenie przetwarzania danych, w razie kwestionowania prawidłowość przetwarzanych danych. W przypadku zasadności wniosku możemy dane jedynie przechowywać</w:t>
      </w:r>
    </w:p>
    <w:p w:rsidR="003960C2" w:rsidRDefault="003960C2" w:rsidP="003960C2">
      <w:pPr>
        <w:widowControl/>
        <w:numPr>
          <w:ilvl w:val="0"/>
          <w:numId w:val="3"/>
        </w:numPr>
        <w:tabs>
          <w:tab w:val="left" w:pos="709"/>
        </w:tabs>
        <w:jc w:val="both"/>
        <w:rPr>
          <w:rFonts w:ascii="Times New Roman" w:eastAsia="Times New Roman" w:hAnsi="Times New Roman"/>
          <w:b/>
          <w:bCs/>
          <w:color w:val="000000"/>
        </w:rPr>
      </w:pPr>
      <w:r>
        <w:rPr>
          <w:rFonts w:ascii="Times New Roman" w:eastAsia="Times New Roman" w:hAnsi="Times New Roman"/>
          <w:b/>
          <w:color w:val="000000"/>
        </w:rPr>
        <w:t xml:space="preserve">prawo do usunięcia - </w:t>
      </w:r>
      <w:r>
        <w:rPr>
          <w:rFonts w:ascii="Times New Roman" w:eastAsia="Times New Roman" w:hAnsi="Times New Roman"/>
          <w:color w:val="000000"/>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3960C2" w:rsidRDefault="003960C2" w:rsidP="003960C2">
      <w:pPr>
        <w:widowControl/>
        <w:numPr>
          <w:ilvl w:val="0"/>
          <w:numId w:val="3"/>
        </w:numPr>
        <w:tabs>
          <w:tab w:val="left" w:pos="709"/>
        </w:tabs>
        <w:jc w:val="both"/>
        <w:rPr>
          <w:rFonts w:ascii="Times New Roman" w:eastAsia="Times New Roman" w:hAnsi="Times New Roman"/>
          <w:b/>
          <w:bCs/>
          <w:color w:val="000000"/>
        </w:rPr>
      </w:pPr>
      <w:r>
        <w:rPr>
          <w:rFonts w:ascii="Times New Roman" w:eastAsia="Times New Roman" w:hAnsi="Times New Roman"/>
          <w:b/>
          <w:bCs/>
          <w:color w:val="000000"/>
        </w:rPr>
        <w:t>prawo wniesienia sprzeciwu</w:t>
      </w:r>
      <w:r>
        <w:rPr>
          <w:rFonts w:ascii="Times New Roman" w:eastAsia="Times New Roman" w:hAnsi="Times New Roman"/>
          <w:b/>
          <w:color w:val="000000"/>
        </w:rPr>
        <w:t xml:space="preserve"> - </w:t>
      </w:r>
      <w:r>
        <w:rPr>
          <w:rFonts w:ascii="Times New Roman" w:eastAsia="Times New Roman" w:hAnsi="Times New Roman"/>
          <w:color w:val="000000"/>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3960C2" w:rsidRDefault="003960C2" w:rsidP="003960C2">
      <w:pPr>
        <w:widowControl/>
        <w:numPr>
          <w:ilvl w:val="0"/>
          <w:numId w:val="3"/>
        </w:numPr>
        <w:tabs>
          <w:tab w:val="left" w:pos="709"/>
        </w:tabs>
        <w:spacing w:after="280"/>
        <w:contextualSpacing/>
        <w:jc w:val="both"/>
        <w:rPr>
          <w:rFonts w:ascii="Times New Roman" w:eastAsia="Times New Roman" w:hAnsi="Times New Roman"/>
          <w:color w:val="000000"/>
        </w:rPr>
      </w:pPr>
      <w:r>
        <w:rPr>
          <w:rFonts w:ascii="Times New Roman" w:eastAsia="Times New Roman" w:hAnsi="Times New Roman"/>
          <w:b/>
          <w:bCs/>
          <w:color w:val="000000"/>
        </w:rPr>
        <w:t>prawo do wniesienia skargi do organu nadzorczego</w:t>
      </w:r>
      <w:r>
        <w:rPr>
          <w:rFonts w:ascii="Times New Roman" w:eastAsia="Times New Roman" w:hAnsi="Times New Roman"/>
          <w:color w:val="000000"/>
        </w:rPr>
        <w:t>, tj. do Prezesa Urzędu Ochrony Danych Osobowych, gdy uznane zostanie, że przetwarzanie danych osobowych narusza przepisy prawa</w:t>
      </w:r>
    </w:p>
    <w:p w:rsidR="003960C2" w:rsidRDefault="003960C2" w:rsidP="003960C2">
      <w:pPr>
        <w:widowControl/>
        <w:spacing w:before="280"/>
        <w:ind w:right="96"/>
        <w:jc w:val="both"/>
        <w:rPr>
          <w:rFonts w:ascii="Times New Roman" w:eastAsia="Times New Roman" w:hAnsi="Times New Roman"/>
          <w:color w:val="000000"/>
        </w:rPr>
      </w:pPr>
      <w:r w:rsidRPr="00883239">
        <w:rPr>
          <w:rFonts w:ascii="Times New Roman" w:eastAsia="Times New Roman" w:hAnsi="Times New Roman"/>
          <w:b/>
          <w:color w:val="000000"/>
        </w:rPr>
        <w:t>7.</w:t>
      </w:r>
      <w:r>
        <w:rPr>
          <w:rFonts w:ascii="Times New Roman" w:eastAsia="Times New Roman" w:hAnsi="Times New Roman"/>
          <w:color w:val="000000"/>
        </w:rPr>
        <w:t xml:space="preserve">  Dane osobowe nie będą przekazywane do państw spoza Europejskiego Obszaru Gospodarczego,</w:t>
      </w:r>
    </w:p>
    <w:p w:rsidR="003960C2" w:rsidRDefault="003960C2" w:rsidP="003960C2">
      <w:pPr>
        <w:widowControl/>
        <w:ind w:right="96"/>
        <w:jc w:val="both"/>
        <w:rPr>
          <w:rFonts w:ascii="Times New Roman" w:hAnsi="Times New Roman"/>
          <w:lang w:eastAsia="en-US"/>
        </w:rPr>
      </w:pPr>
      <w:r w:rsidRPr="00883239">
        <w:rPr>
          <w:rFonts w:ascii="Times New Roman" w:eastAsia="Times New Roman" w:hAnsi="Times New Roman"/>
          <w:b/>
          <w:color w:val="000000"/>
        </w:rPr>
        <w:t>8</w:t>
      </w:r>
      <w:r>
        <w:rPr>
          <w:rFonts w:ascii="Times New Roman" w:eastAsia="Times New Roman" w:hAnsi="Times New Roman"/>
          <w:color w:val="000000"/>
        </w:rPr>
        <w:t>. Podanie danych osobowych jest obligatoryjne w oparciu o przepisy prawa a w pozostałym zakresie jest dobrowolne.</w:t>
      </w:r>
    </w:p>
    <w:p w:rsidR="003960C2" w:rsidRPr="005A1701" w:rsidRDefault="003960C2" w:rsidP="003960C2">
      <w:pPr>
        <w:widowControl/>
        <w:spacing w:after="280"/>
        <w:ind w:right="96"/>
        <w:jc w:val="both"/>
        <w:rPr>
          <w:rFonts w:ascii="Times New Roman" w:hAnsi="Times New Roman"/>
          <w:sz w:val="24"/>
          <w:szCs w:val="24"/>
          <w:lang w:eastAsia="en-US"/>
        </w:rPr>
      </w:pPr>
      <w:r w:rsidRPr="00883239">
        <w:rPr>
          <w:rFonts w:ascii="Times New Roman" w:hAnsi="Times New Roman"/>
          <w:b/>
          <w:lang w:eastAsia="en-US"/>
        </w:rPr>
        <w:t>9</w:t>
      </w:r>
      <w:r>
        <w:rPr>
          <w:rFonts w:ascii="Times New Roman" w:hAnsi="Times New Roman"/>
          <w:lang w:eastAsia="en-US"/>
        </w:rPr>
        <w:t>. Pana/Pani dane nie będą przetwarzane w sposób zautomatyzowany i nie będą poddawane profilowaniu.</w:t>
      </w:r>
      <w:bookmarkStart w:id="2" w:name="_Hlk46600348"/>
      <w:bookmarkEnd w:id="2"/>
    </w:p>
    <w:p w:rsidR="00422612" w:rsidRDefault="00422612"/>
    <w:sectPr w:rsidR="00422612" w:rsidSect="003960C2">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9"/>
    <w:lvl w:ilvl="0">
      <w:numFmt w:val="bullet"/>
      <w:lvlText w:val=""/>
      <w:lvlJc w:val="left"/>
      <w:pPr>
        <w:tabs>
          <w:tab w:val="num" w:pos="0"/>
        </w:tabs>
        <w:ind w:left="786" w:hanging="360"/>
      </w:pPr>
      <w:rPr>
        <w:rFonts w:ascii="Symbol" w:hAnsi="Symbol" w:cs="OpenSymbol"/>
      </w:rPr>
    </w:lvl>
    <w:lvl w:ilvl="1">
      <w:numFmt w:val="bullet"/>
      <w:lvlText w:val="◦"/>
      <w:lvlJc w:val="left"/>
      <w:pPr>
        <w:tabs>
          <w:tab w:val="num" w:pos="0"/>
        </w:tabs>
        <w:ind w:left="1146" w:hanging="360"/>
      </w:pPr>
      <w:rPr>
        <w:rFonts w:ascii="OpenSymbol" w:hAnsi="OpenSymbol" w:cs="OpenSymbol"/>
      </w:rPr>
    </w:lvl>
    <w:lvl w:ilvl="2">
      <w:numFmt w:val="bullet"/>
      <w:lvlText w:val="▪"/>
      <w:lvlJc w:val="left"/>
      <w:pPr>
        <w:tabs>
          <w:tab w:val="num" w:pos="0"/>
        </w:tabs>
        <w:ind w:left="1506" w:hanging="360"/>
      </w:pPr>
      <w:rPr>
        <w:rFonts w:ascii="OpenSymbol" w:hAnsi="OpenSymbol" w:cs="OpenSymbol"/>
      </w:rPr>
    </w:lvl>
    <w:lvl w:ilvl="3">
      <w:numFmt w:val="bullet"/>
      <w:lvlText w:val=""/>
      <w:lvlJc w:val="left"/>
      <w:pPr>
        <w:tabs>
          <w:tab w:val="num" w:pos="0"/>
        </w:tabs>
        <w:ind w:left="1866" w:hanging="360"/>
      </w:pPr>
      <w:rPr>
        <w:rFonts w:ascii="Symbol" w:hAnsi="Symbol" w:cs="OpenSymbol"/>
      </w:rPr>
    </w:lvl>
    <w:lvl w:ilvl="4">
      <w:numFmt w:val="bullet"/>
      <w:lvlText w:val="◦"/>
      <w:lvlJc w:val="left"/>
      <w:pPr>
        <w:tabs>
          <w:tab w:val="num" w:pos="0"/>
        </w:tabs>
        <w:ind w:left="2226" w:hanging="360"/>
      </w:pPr>
      <w:rPr>
        <w:rFonts w:ascii="OpenSymbol" w:hAnsi="OpenSymbol" w:cs="OpenSymbol"/>
      </w:rPr>
    </w:lvl>
    <w:lvl w:ilvl="5">
      <w:numFmt w:val="bullet"/>
      <w:lvlText w:val="▪"/>
      <w:lvlJc w:val="left"/>
      <w:pPr>
        <w:tabs>
          <w:tab w:val="num" w:pos="0"/>
        </w:tabs>
        <w:ind w:left="2586" w:hanging="360"/>
      </w:pPr>
      <w:rPr>
        <w:rFonts w:ascii="OpenSymbol" w:hAnsi="OpenSymbol" w:cs="OpenSymbol"/>
      </w:rPr>
    </w:lvl>
    <w:lvl w:ilvl="6">
      <w:numFmt w:val="bullet"/>
      <w:lvlText w:val=""/>
      <w:lvlJc w:val="left"/>
      <w:pPr>
        <w:tabs>
          <w:tab w:val="num" w:pos="0"/>
        </w:tabs>
        <w:ind w:left="2946" w:hanging="360"/>
      </w:pPr>
      <w:rPr>
        <w:rFonts w:ascii="Symbol" w:hAnsi="Symbol" w:cs="OpenSymbol"/>
      </w:rPr>
    </w:lvl>
    <w:lvl w:ilvl="7">
      <w:numFmt w:val="bullet"/>
      <w:lvlText w:val="◦"/>
      <w:lvlJc w:val="left"/>
      <w:pPr>
        <w:tabs>
          <w:tab w:val="num" w:pos="0"/>
        </w:tabs>
        <w:ind w:left="3306" w:hanging="360"/>
      </w:pPr>
      <w:rPr>
        <w:rFonts w:ascii="OpenSymbol" w:hAnsi="OpenSymbol" w:cs="OpenSymbol"/>
      </w:rPr>
    </w:lvl>
    <w:lvl w:ilvl="8">
      <w:numFmt w:val="bullet"/>
      <w:lvlText w:val="▪"/>
      <w:lvlJc w:val="left"/>
      <w:pPr>
        <w:tabs>
          <w:tab w:val="num" w:pos="0"/>
        </w:tabs>
        <w:ind w:left="3666" w:hanging="360"/>
      </w:pPr>
      <w:rPr>
        <w:rFonts w:ascii="OpenSymbol" w:hAnsi="OpenSymbol" w:cs="OpenSymbol"/>
      </w:rPr>
    </w:lvl>
  </w:abstractNum>
  <w:abstractNum w:abstractNumId="1" w15:restartNumberingAfterBreak="0">
    <w:nsid w:val="00000009"/>
    <w:multiLevelType w:val="multilevel"/>
    <w:tmpl w:val="00000009"/>
    <w:name w:val="WW8Num11"/>
    <w:lvl w:ilvl="0">
      <w:numFmt w:val="bullet"/>
      <w:lvlText w:val=""/>
      <w:lvlJc w:val="left"/>
      <w:pPr>
        <w:tabs>
          <w:tab w:val="num" w:pos="0"/>
        </w:tabs>
        <w:ind w:left="786" w:hanging="360"/>
      </w:pPr>
      <w:rPr>
        <w:rFonts w:ascii="Symbol" w:hAnsi="Symbol" w:cs="OpenSymbol"/>
      </w:rPr>
    </w:lvl>
    <w:lvl w:ilvl="1">
      <w:numFmt w:val="bullet"/>
      <w:lvlText w:val="◦"/>
      <w:lvlJc w:val="left"/>
      <w:pPr>
        <w:tabs>
          <w:tab w:val="num" w:pos="0"/>
        </w:tabs>
        <w:ind w:left="1146" w:hanging="360"/>
      </w:pPr>
      <w:rPr>
        <w:rFonts w:ascii="OpenSymbol" w:hAnsi="OpenSymbol" w:cs="OpenSymbol"/>
      </w:rPr>
    </w:lvl>
    <w:lvl w:ilvl="2">
      <w:numFmt w:val="bullet"/>
      <w:lvlText w:val="▪"/>
      <w:lvlJc w:val="left"/>
      <w:pPr>
        <w:tabs>
          <w:tab w:val="num" w:pos="0"/>
        </w:tabs>
        <w:ind w:left="1506" w:hanging="360"/>
      </w:pPr>
      <w:rPr>
        <w:rFonts w:ascii="OpenSymbol" w:hAnsi="OpenSymbol" w:cs="OpenSymbol"/>
      </w:rPr>
    </w:lvl>
    <w:lvl w:ilvl="3">
      <w:numFmt w:val="bullet"/>
      <w:lvlText w:val=""/>
      <w:lvlJc w:val="left"/>
      <w:pPr>
        <w:tabs>
          <w:tab w:val="num" w:pos="0"/>
        </w:tabs>
        <w:ind w:left="1866" w:hanging="360"/>
      </w:pPr>
      <w:rPr>
        <w:rFonts w:ascii="Symbol" w:hAnsi="Symbol" w:cs="OpenSymbol"/>
      </w:rPr>
    </w:lvl>
    <w:lvl w:ilvl="4">
      <w:numFmt w:val="bullet"/>
      <w:lvlText w:val="◦"/>
      <w:lvlJc w:val="left"/>
      <w:pPr>
        <w:tabs>
          <w:tab w:val="num" w:pos="0"/>
        </w:tabs>
        <w:ind w:left="2226" w:hanging="360"/>
      </w:pPr>
      <w:rPr>
        <w:rFonts w:ascii="OpenSymbol" w:hAnsi="OpenSymbol" w:cs="OpenSymbol"/>
      </w:rPr>
    </w:lvl>
    <w:lvl w:ilvl="5">
      <w:numFmt w:val="bullet"/>
      <w:lvlText w:val="▪"/>
      <w:lvlJc w:val="left"/>
      <w:pPr>
        <w:tabs>
          <w:tab w:val="num" w:pos="0"/>
        </w:tabs>
        <w:ind w:left="2586" w:hanging="360"/>
      </w:pPr>
      <w:rPr>
        <w:rFonts w:ascii="OpenSymbol" w:hAnsi="OpenSymbol" w:cs="OpenSymbol"/>
      </w:rPr>
    </w:lvl>
    <w:lvl w:ilvl="6">
      <w:numFmt w:val="bullet"/>
      <w:lvlText w:val=""/>
      <w:lvlJc w:val="left"/>
      <w:pPr>
        <w:tabs>
          <w:tab w:val="num" w:pos="0"/>
        </w:tabs>
        <w:ind w:left="2946" w:hanging="360"/>
      </w:pPr>
      <w:rPr>
        <w:rFonts w:ascii="Symbol" w:hAnsi="Symbol" w:cs="OpenSymbol"/>
      </w:rPr>
    </w:lvl>
    <w:lvl w:ilvl="7">
      <w:numFmt w:val="bullet"/>
      <w:lvlText w:val="◦"/>
      <w:lvlJc w:val="left"/>
      <w:pPr>
        <w:tabs>
          <w:tab w:val="num" w:pos="0"/>
        </w:tabs>
        <w:ind w:left="3306" w:hanging="360"/>
      </w:pPr>
      <w:rPr>
        <w:rFonts w:ascii="OpenSymbol" w:hAnsi="OpenSymbol" w:cs="OpenSymbol"/>
      </w:rPr>
    </w:lvl>
    <w:lvl w:ilvl="8">
      <w:numFmt w:val="bullet"/>
      <w:lvlText w:val="▪"/>
      <w:lvlJc w:val="left"/>
      <w:pPr>
        <w:tabs>
          <w:tab w:val="num" w:pos="0"/>
        </w:tabs>
        <w:ind w:left="3666" w:hanging="360"/>
      </w:pPr>
      <w:rPr>
        <w:rFonts w:ascii="OpenSymbol" w:hAnsi="OpenSymbol" w:cs="OpenSymbol"/>
      </w:rPr>
    </w:lvl>
  </w:abstractNum>
  <w:abstractNum w:abstractNumId="2" w15:restartNumberingAfterBreak="0">
    <w:nsid w:val="00000015"/>
    <w:multiLevelType w:val="multilevel"/>
    <w:tmpl w:val="00000015"/>
    <w:name w:val="WW8Num25"/>
    <w:lvl w:ilvl="0">
      <w:numFmt w:val="bullet"/>
      <w:lvlText w:val=""/>
      <w:lvlJc w:val="left"/>
      <w:pPr>
        <w:tabs>
          <w:tab w:val="num" w:pos="0"/>
        </w:tabs>
        <w:ind w:left="786" w:hanging="360"/>
      </w:pPr>
      <w:rPr>
        <w:rFonts w:ascii="Symbol" w:hAnsi="Symbol" w:cs="OpenSymbol"/>
      </w:rPr>
    </w:lvl>
    <w:lvl w:ilvl="1">
      <w:numFmt w:val="bullet"/>
      <w:lvlText w:val="◦"/>
      <w:lvlJc w:val="left"/>
      <w:pPr>
        <w:tabs>
          <w:tab w:val="num" w:pos="0"/>
        </w:tabs>
        <w:ind w:left="1146" w:hanging="360"/>
      </w:pPr>
      <w:rPr>
        <w:rFonts w:ascii="OpenSymbol" w:hAnsi="OpenSymbol" w:cs="OpenSymbol"/>
      </w:rPr>
    </w:lvl>
    <w:lvl w:ilvl="2">
      <w:numFmt w:val="bullet"/>
      <w:lvlText w:val="▪"/>
      <w:lvlJc w:val="left"/>
      <w:pPr>
        <w:tabs>
          <w:tab w:val="num" w:pos="0"/>
        </w:tabs>
        <w:ind w:left="1506" w:hanging="360"/>
      </w:pPr>
      <w:rPr>
        <w:rFonts w:ascii="OpenSymbol" w:hAnsi="OpenSymbol" w:cs="OpenSymbol"/>
      </w:rPr>
    </w:lvl>
    <w:lvl w:ilvl="3">
      <w:numFmt w:val="bullet"/>
      <w:lvlText w:val=""/>
      <w:lvlJc w:val="left"/>
      <w:pPr>
        <w:tabs>
          <w:tab w:val="num" w:pos="0"/>
        </w:tabs>
        <w:ind w:left="1866" w:hanging="360"/>
      </w:pPr>
      <w:rPr>
        <w:rFonts w:ascii="Symbol" w:hAnsi="Symbol" w:cs="OpenSymbol"/>
      </w:rPr>
    </w:lvl>
    <w:lvl w:ilvl="4">
      <w:numFmt w:val="bullet"/>
      <w:lvlText w:val="◦"/>
      <w:lvlJc w:val="left"/>
      <w:pPr>
        <w:tabs>
          <w:tab w:val="num" w:pos="0"/>
        </w:tabs>
        <w:ind w:left="2226" w:hanging="360"/>
      </w:pPr>
      <w:rPr>
        <w:rFonts w:ascii="OpenSymbol" w:hAnsi="OpenSymbol" w:cs="OpenSymbol"/>
      </w:rPr>
    </w:lvl>
    <w:lvl w:ilvl="5">
      <w:numFmt w:val="bullet"/>
      <w:lvlText w:val="▪"/>
      <w:lvlJc w:val="left"/>
      <w:pPr>
        <w:tabs>
          <w:tab w:val="num" w:pos="0"/>
        </w:tabs>
        <w:ind w:left="2586" w:hanging="360"/>
      </w:pPr>
      <w:rPr>
        <w:rFonts w:ascii="OpenSymbol" w:hAnsi="OpenSymbol" w:cs="OpenSymbol"/>
      </w:rPr>
    </w:lvl>
    <w:lvl w:ilvl="6">
      <w:numFmt w:val="bullet"/>
      <w:lvlText w:val=""/>
      <w:lvlJc w:val="left"/>
      <w:pPr>
        <w:tabs>
          <w:tab w:val="num" w:pos="0"/>
        </w:tabs>
        <w:ind w:left="2946" w:hanging="360"/>
      </w:pPr>
      <w:rPr>
        <w:rFonts w:ascii="Symbol" w:hAnsi="Symbol" w:cs="OpenSymbol"/>
      </w:rPr>
    </w:lvl>
    <w:lvl w:ilvl="7">
      <w:numFmt w:val="bullet"/>
      <w:lvlText w:val="◦"/>
      <w:lvlJc w:val="left"/>
      <w:pPr>
        <w:tabs>
          <w:tab w:val="num" w:pos="0"/>
        </w:tabs>
        <w:ind w:left="3306" w:hanging="360"/>
      </w:pPr>
      <w:rPr>
        <w:rFonts w:ascii="OpenSymbol" w:hAnsi="OpenSymbol" w:cs="OpenSymbol"/>
      </w:rPr>
    </w:lvl>
    <w:lvl w:ilvl="8">
      <w:numFmt w:val="bullet"/>
      <w:lvlText w:val="▪"/>
      <w:lvlJc w:val="left"/>
      <w:pPr>
        <w:tabs>
          <w:tab w:val="num" w:pos="0"/>
        </w:tabs>
        <w:ind w:left="3666" w:hanging="360"/>
      </w:pPr>
      <w:rPr>
        <w:rFonts w:ascii="OpenSymbol" w:hAnsi="OpenSymbol" w:cs="OpenSymbol"/>
      </w:rPr>
    </w:lvl>
  </w:abstractNum>
  <w:abstractNum w:abstractNumId="3" w15:restartNumberingAfterBreak="0">
    <w:nsid w:val="00000018"/>
    <w:multiLevelType w:val="multilevel"/>
    <w:tmpl w:val="00000018"/>
    <w:name w:val="WW8Num28"/>
    <w:lvl w:ilvl="0">
      <w:numFmt w:val="bullet"/>
      <w:lvlText w:val=""/>
      <w:lvlJc w:val="left"/>
      <w:pPr>
        <w:tabs>
          <w:tab w:val="num" w:pos="0"/>
        </w:tabs>
        <w:ind w:left="785" w:hanging="360"/>
      </w:pPr>
      <w:rPr>
        <w:rFonts w:ascii="Symbol" w:hAnsi="Symbol" w:cs="OpenSymbol"/>
      </w:rPr>
    </w:lvl>
    <w:lvl w:ilvl="1">
      <w:numFmt w:val="bullet"/>
      <w:lvlText w:val="◦"/>
      <w:lvlJc w:val="left"/>
      <w:pPr>
        <w:tabs>
          <w:tab w:val="num" w:pos="0"/>
        </w:tabs>
        <w:ind w:left="1145" w:hanging="360"/>
      </w:pPr>
      <w:rPr>
        <w:rFonts w:ascii="OpenSymbol" w:hAnsi="OpenSymbol" w:cs="OpenSymbol"/>
      </w:rPr>
    </w:lvl>
    <w:lvl w:ilvl="2">
      <w:numFmt w:val="bullet"/>
      <w:lvlText w:val="▪"/>
      <w:lvlJc w:val="left"/>
      <w:pPr>
        <w:tabs>
          <w:tab w:val="num" w:pos="0"/>
        </w:tabs>
        <w:ind w:left="1505" w:hanging="360"/>
      </w:pPr>
      <w:rPr>
        <w:rFonts w:ascii="OpenSymbol" w:hAnsi="OpenSymbol" w:cs="OpenSymbol"/>
      </w:rPr>
    </w:lvl>
    <w:lvl w:ilvl="3">
      <w:numFmt w:val="bullet"/>
      <w:lvlText w:val=""/>
      <w:lvlJc w:val="left"/>
      <w:pPr>
        <w:tabs>
          <w:tab w:val="num" w:pos="0"/>
        </w:tabs>
        <w:ind w:left="1865" w:hanging="360"/>
      </w:pPr>
      <w:rPr>
        <w:rFonts w:ascii="Symbol" w:hAnsi="Symbol" w:cs="OpenSymbol"/>
      </w:rPr>
    </w:lvl>
    <w:lvl w:ilvl="4">
      <w:numFmt w:val="bullet"/>
      <w:lvlText w:val="◦"/>
      <w:lvlJc w:val="left"/>
      <w:pPr>
        <w:tabs>
          <w:tab w:val="num" w:pos="0"/>
        </w:tabs>
        <w:ind w:left="2225" w:hanging="360"/>
      </w:pPr>
      <w:rPr>
        <w:rFonts w:ascii="OpenSymbol" w:hAnsi="OpenSymbol" w:cs="OpenSymbol"/>
      </w:rPr>
    </w:lvl>
    <w:lvl w:ilvl="5">
      <w:numFmt w:val="bullet"/>
      <w:lvlText w:val="▪"/>
      <w:lvlJc w:val="left"/>
      <w:pPr>
        <w:tabs>
          <w:tab w:val="num" w:pos="0"/>
        </w:tabs>
        <w:ind w:left="2585" w:hanging="360"/>
      </w:pPr>
      <w:rPr>
        <w:rFonts w:ascii="OpenSymbol" w:hAnsi="OpenSymbol" w:cs="OpenSymbol"/>
      </w:rPr>
    </w:lvl>
    <w:lvl w:ilvl="6">
      <w:numFmt w:val="bullet"/>
      <w:lvlText w:val=""/>
      <w:lvlJc w:val="left"/>
      <w:pPr>
        <w:tabs>
          <w:tab w:val="num" w:pos="0"/>
        </w:tabs>
        <w:ind w:left="2945" w:hanging="360"/>
      </w:pPr>
      <w:rPr>
        <w:rFonts w:ascii="Symbol" w:hAnsi="Symbol" w:cs="OpenSymbol"/>
      </w:rPr>
    </w:lvl>
    <w:lvl w:ilvl="7">
      <w:numFmt w:val="bullet"/>
      <w:lvlText w:val="◦"/>
      <w:lvlJc w:val="left"/>
      <w:pPr>
        <w:tabs>
          <w:tab w:val="num" w:pos="0"/>
        </w:tabs>
        <w:ind w:left="3305" w:hanging="360"/>
      </w:pPr>
      <w:rPr>
        <w:rFonts w:ascii="OpenSymbol" w:hAnsi="OpenSymbol" w:cs="OpenSymbol"/>
      </w:rPr>
    </w:lvl>
    <w:lvl w:ilvl="8">
      <w:numFmt w:val="bullet"/>
      <w:lvlText w:val="▪"/>
      <w:lvlJc w:val="left"/>
      <w:pPr>
        <w:tabs>
          <w:tab w:val="num" w:pos="0"/>
        </w:tabs>
        <w:ind w:left="3665" w:hanging="360"/>
      </w:pPr>
      <w:rPr>
        <w:rFonts w:ascii="OpenSymbol" w:hAnsi="OpenSymbol" w:cs="OpenSymbol"/>
      </w:rPr>
    </w:lvl>
  </w:abstractNum>
  <w:abstractNum w:abstractNumId="4" w15:restartNumberingAfterBreak="0">
    <w:nsid w:val="0000001B"/>
    <w:multiLevelType w:val="multilevel"/>
    <w:tmpl w:val="0000001B"/>
    <w:name w:val="WW8Num31"/>
    <w:lvl w:ilvl="0">
      <w:numFmt w:val="bullet"/>
      <w:lvlText w:val=""/>
      <w:lvlJc w:val="left"/>
      <w:pPr>
        <w:tabs>
          <w:tab w:val="num" w:pos="0"/>
        </w:tabs>
        <w:ind w:left="777" w:hanging="360"/>
      </w:pPr>
      <w:rPr>
        <w:rFonts w:ascii="Symbol" w:hAnsi="Symbol" w:cs="Symbol"/>
      </w:rPr>
    </w:lvl>
    <w:lvl w:ilvl="1">
      <w:numFmt w:val="bullet"/>
      <w:lvlText w:val="◦"/>
      <w:lvlJc w:val="left"/>
      <w:pPr>
        <w:tabs>
          <w:tab w:val="num" w:pos="0"/>
        </w:tabs>
        <w:ind w:left="1137" w:hanging="360"/>
      </w:pPr>
      <w:rPr>
        <w:rFonts w:ascii="OpenSymbol" w:hAnsi="OpenSymbol" w:cs="OpenSymbol"/>
      </w:rPr>
    </w:lvl>
    <w:lvl w:ilvl="2">
      <w:numFmt w:val="bullet"/>
      <w:lvlText w:val="▪"/>
      <w:lvlJc w:val="left"/>
      <w:pPr>
        <w:tabs>
          <w:tab w:val="num" w:pos="0"/>
        </w:tabs>
        <w:ind w:left="1497" w:hanging="360"/>
      </w:pPr>
      <w:rPr>
        <w:rFonts w:ascii="OpenSymbol" w:hAnsi="OpenSymbol" w:cs="OpenSymbol"/>
      </w:rPr>
    </w:lvl>
    <w:lvl w:ilvl="3">
      <w:numFmt w:val="bullet"/>
      <w:lvlText w:val=""/>
      <w:lvlJc w:val="left"/>
      <w:pPr>
        <w:tabs>
          <w:tab w:val="num" w:pos="0"/>
        </w:tabs>
        <w:ind w:left="1857" w:hanging="360"/>
      </w:pPr>
      <w:rPr>
        <w:rFonts w:ascii="Symbol" w:hAnsi="Symbol" w:cs="Symbol"/>
      </w:rPr>
    </w:lvl>
    <w:lvl w:ilvl="4">
      <w:numFmt w:val="bullet"/>
      <w:lvlText w:val="◦"/>
      <w:lvlJc w:val="left"/>
      <w:pPr>
        <w:tabs>
          <w:tab w:val="num" w:pos="0"/>
        </w:tabs>
        <w:ind w:left="2217" w:hanging="360"/>
      </w:pPr>
      <w:rPr>
        <w:rFonts w:ascii="OpenSymbol" w:hAnsi="OpenSymbol" w:cs="OpenSymbol"/>
      </w:rPr>
    </w:lvl>
    <w:lvl w:ilvl="5">
      <w:numFmt w:val="bullet"/>
      <w:lvlText w:val="▪"/>
      <w:lvlJc w:val="left"/>
      <w:pPr>
        <w:tabs>
          <w:tab w:val="num" w:pos="0"/>
        </w:tabs>
        <w:ind w:left="2577" w:hanging="360"/>
      </w:pPr>
      <w:rPr>
        <w:rFonts w:ascii="OpenSymbol" w:hAnsi="OpenSymbol" w:cs="OpenSymbol"/>
      </w:rPr>
    </w:lvl>
    <w:lvl w:ilvl="6">
      <w:numFmt w:val="bullet"/>
      <w:lvlText w:val=""/>
      <w:lvlJc w:val="left"/>
      <w:pPr>
        <w:tabs>
          <w:tab w:val="num" w:pos="0"/>
        </w:tabs>
        <w:ind w:left="2937" w:hanging="360"/>
      </w:pPr>
      <w:rPr>
        <w:rFonts w:ascii="Symbol" w:hAnsi="Symbol" w:cs="Symbol"/>
      </w:rPr>
    </w:lvl>
    <w:lvl w:ilvl="7">
      <w:numFmt w:val="bullet"/>
      <w:lvlText w:val="◦"/>
      <w:lvlJc w:val="left"/>
      <w:pPr>
        <w:tabs>
          <w:tab w:val="num" w:pos="0"/>
        </w:tabs>
        <w:ind w:left="3297" w:hanging="360"/>
      </w:pPr>
      <w:rPr>
        <w:rFonts w:ascii="OpenSymbol" w:hAnsi="OpenSymbol" w:cs="OpenSymbol"/>
      </w:rPr>
    </w:lvl>
    <w:lvl w:ilvl="8">
      <w:numFmt w:val="bullet"/>
      <w:lvlText w:val="▪"/>
      <w:lvlJc w:val="left"/>
      <w:pPr>
        <w:tabs>
          <w:tab w:val="num" w:pos="0"/>
        </w:tabs>
        <w:ind w:left="3657" w:hanging="360"/>
      </w:pPr>
      <w:rPr>
        <w:rFonts w:ascii="OpenSymbol" w:hAnsi="OpenSymbol" w:cs="OpenSymbol"/>
      </w:rPr>
    </w:lvl>
  </w:abstractNum>
  <w:abstractNum w:abstractNumId="5" w15:restartNumberingAfterBreak="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C2"/>
    <w:rsid w:val="000B6104"/>
    <w:rsid w:val="003960C2"/>
    <w:rsid w:val="00422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35C7"/>
  <w15:chartTrackingRefBased/>
  <w15:docId w15:val="{930363D2-79E9-4A9A-BD17-18C7CB11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0C2"/>
    <w:pPr>
      <w:widowControl w:val="0"/>
      <w:suppressAutoHyphens/>
      <w:spacing w:after="0" w:line="240" w:lineRule="auto"/>
      <w:textAlignment w:val="baseline"/>
    </w:pPr>
    <w:rPr>
      <w:rFonts w:ascii="Calibri" w:eastAsia="Calibri" w:hAnsi="Calibri"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960C2"/>
    <w:rPr>
      <w:color w:val="000080"/>
      <w:u w:val="single"/>
    </w:rPr>
  </w:style>
  <w:style w:type="paragraph" w:customStyle="1" w:styleId="Standard">
    <w:name w:val="Standard"/>
    <w:rsid w:val="003960C2"/>
    <w:pPr>
      <w:suppressAutoHyphens/>
      <w:spacing w:after="0" w:line="360" w:lineRule="auto"/>
      <w:jc w:val="center"/>
      <w:textAlignment w:val="baseline"/>
    </w:pPr>
    <w:rPr>
      <w:rFonts w:ascii="Calibri" w:eastAsia="Calibri" w:hAnsi="Calibri" w:cs="Times New Roman"/>
      <w:color w:val="00000A"/>
      <w:lang w:eastAsia="zh-CN"/>
    </w:rPr>
  </w:style>
  <w:style w:type="paragraph" w:styleId="Akapitzlist">
    <w:name w:val="List Paragraph"/>
    <w:basedOn w:val="Standard"/>
    <w:qFormat/>
    <w:rsid w:val="003960C2"/>
    <w:pPr>
      <w:ind w:left="720"/>
      <w:contextualSpacing/>
    </w:pPr>
  </w:style>
  <w:style w:type="paragraph" w:styleId="Tekstdymka">
    <w:name w:val="Balloon Text"/>
    <w:basedOn w:val="Normalny"/>
    <w:link w:val="TekstdymkaZnak"/>
    <w:uiPriority w:val="99"/>
    <w:semiHidden/>
    <w:unhideWhenUsed/>
    <w:rsid w:val="003960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0C2"/>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1.legion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Henc</dc:creator>
  <cp:keywords/>
  <dc:description/>
  <cp:lastModifiedBy>Małgorzata Henc</cp:lastModifiedBy>
  <cp:revision>1</cp:revision>
  <cp:lastPrinted>2024-02-15T15:04:00Z</cp:lastPrinted>
  <dcterms:created xsi:type="dcterms:W3CDTF">2024-02-15T14:24:00Z</dcterms:created>
  <dcterms:modified xsi:type="dcterms:W3CDTF">2024-02-15T15:22:00Z</dcterms:modified>
</cp:coreProperties>
</file>